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6F3A92A1" w14:textId="77777777" w:rsidTr="766A7CFE">
        <w:trPr>
          <w:trHeight w:hRule="exact" w:val="1418"/>
        </w:trPr>
        <w:tc>
          <w:tcPr>
            <w:tcW w:w="7761" w:type="dxa"/>
            <w:vAlign w:val="center"/>
          </w:tcPr>
          <w:p w14:paraId="29099234" w14:textId="76970AEE" w:rsidR="00C46A59" w:rsidRPr="00F579ED" w:rsidRDefault="00BA082C" w:rsidP="00C46A59">
            <w:pPr>
              <w:pStyle w:val="Title"/>
            </w:pPr>
            <w:r>
              <w:t>Victorian Landcare Facilitator Program</w:t>
            </w:r>
          </w:p>
        </w:tc>
      </w:tr>
      <w:tr w:rsidR="00C46A59" w:rsidRPr="00F579ED" w14:paraId="7947AFC5" w14:textId="77777777" w:rsidTr="766A7CFE">
        <w:trPr>
          <w:trHeight w:val="1247"/>
        </w:trPr>
        <w:tc>
          <w:tcPr>
            <w:tcW w:w="7761" w:type="dxa"/>
            <w:vAlign w:val="center"/>
          </w:tcPr>
          <w:p w14:paraId="35181E1B" w14:textId="1F53672D" w:rsidR="00C46A59" w:rsidRPr="00F579ED" w:rsidRDefault="0FFA0D47" w:rsidP="601359DB">
            <w:pPr>
              <w:pStyle w:val="Subtitle"/>
            </w:pPr>
            <w:r>
              <w:t xml:space="preserve">Code of Conduct </w:t>
            </w:r>
            <w:r w:rsidR="003417C5">
              <w:t>(</w:t>
            </w:r>
            <w:r>
              <w:t>Template</w:t>
            </w:r>
            <w:r w:rsidR="003417C5">
              <w:t>)</w:t>
            </w:r>
          </w:p>
        </w:tc>
      </w:tr>
    </w:tbl>
    <w:p w14:paraId="4EF281C2" w14:textId="77777777" w:rsidR="00F25BC4" w:rsidRPr="00637A7C" w:rsidRDefault="00F25BC4" w:rsidP="00637A7C">
      <w:pPr>
        <w:pStyle w:val="Heading2"/>
        <w:numPr>
          <w:ilvl w:val="0"/>
          <w:numId w:val="0"/>
        </w:numPr>
        <w:rPr>
          <w:rStyle w:val="normaltextrun"/>
          <w:rFonts w:ascii="Calibri" w:hAnsi="Calibri" w:cs="Calibri"/>
          <w:sz w:val="28"/>
          <w:lang w:val="en-GB" w:eastAsia="en-GB"/>
        </w:rPr>
      </w:pPr>
      <w:r w:rsidRPr="00637A7C">
        <w:rPr>
          <w:rStyle w:val="normaltextrun"/>
          <w:rFonts w:ascii="Calibri" w:hAnsi="Calibri" w:cs="Calibri"/>
          <w:sz w:val="28"/>
          <w:lang w:val="en-GB" w:eastAsia="en-GB"/>
        </w:rPr>
        <w:t>Purpose  </w:t>
      </w:r>
    </w:p>
    <w:p w14:paraId="74FDC93E" w14:textId="7DE41651" w:rsidR="00D1611C" w:rsidRPr="00637A7C" w:rsidRDefault="00FB7228" w:rsidP="00637A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  <w:shd w:val="clear" w:color="auto" w:fill="C0C0C0"/>
        </w:rPr>
        <w:t>Organisation Name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is committed to maintaining a </w:t>
      </w:r>
      <w:r w:rsidR="00D1611C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productive, 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safe</w:t>
      </w:r>
      <w:r w:rsidR="00E36A9B" w:rsidRPr="00637A7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and respectful workplace for all </w:t>
      </w:r>
      <w:r w:rsidR="0092396B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workplace participants, including </w:t>
      </w:r>
      <w:r w:rsidR="00390AF0" w:rsidRPr="00637A7C">
        <w:rPr>
          <w:rStyle w:val="normaltextrun"/>
          <w:rFonts w:asciiTheme="minorHAnsi" w:hAnsiTheme="minorHAnsi" w:cstheme="minorHAnsi"/>
          <w:sz w:val="22"/>
          <w:szCs w:val="22"/>
        </w:rPr>
        <w:t>employees, clients, volunteers</w:t>
      </w:r>
      <w:r w:rsidR="00E36A9B" w:rsidRPr="00637A7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390AF0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and the public. </w:t>
      </w:r>
      <w:r w:rsidR="009F44D7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When you work with </w:t>
      </w:r>
      <w:r w:rsidR="00FA0EDA">
        <w:rPr>
          <w:rStyle w:val="normaltextrun"/>
          <w:rFonts w:asciiTheme="minorHAnsi" w:hAnsiTheme="minorHAnsi" w:cstheme="minorHAnsi"/>
          <w:sz w:val="22"/>
          <w:szCs w:val="22"/>
        </w:rPr>
        <w:t xml:space="preserve">or for </w:t>
      </w:r>
      <w:r w:rsidR="009F44D7" w:rsidRPr="00637A7C">
        <w:rPr>
          <w:rStyle w:val="normaltextrun"/>
          <w:rFonts w:asciiTheme="minorHAnsi" w:hAnsiTheme="minorHAnsi" w:cstheme="minorHAnsi"/>
          <w:sz w:val="22"/>
          <w:szCs w:val="22"/>
        </w:rPr>
        <w:t>our organisation</w:t>
      </w:r>
      <w:r w:rsidR="00C11B55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you agree to </w:t>
      </w:r>
      <w:r w:rsidR="0095487B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uphold </w:t>
      </w:r>
      <w:r w:rsidR="007B4618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the values and </w:t>
      </w:r>
      <w:r w:rsidR="004430A4" w:rsidRPr="00637A7C">
        <w:rPr>
          <w:rStyle w:val="normaltextrun"/>
          <w:rFonts w:asciiTheme="minorHAnsi" w:hAnsiTheme="minorHAnsi" w:cstheme="minorHAnsi"/>
          <w:sz w:val="22"/>
          <w:szCs w:val="22"/>
        </w:rPr>
        <w:t>demonstrate</w:t>
      </w:r>
      <w:r w:rsidR="0005193A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73FF6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the expected behaviours </w:t>
      </w:r>
      <w:r w:rsidR="00EF7268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as set out in this 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>C</w:t>
      </w:r>
      <w:r w:rsidR="00EF7268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ode of 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>C</w:t>
      </w:r>
      <w:r w:rsidR="00EF7268" w:rsidRPr="00637A7C">
        <w:rPr>
          <w:rStyle w:val="normaltextrun"/>
          <w:rFonts w:asciiTheme="minorHAnsi" w:hAnsiTheme="minorHAnsi" w:cstheme="minorHAnsi"/>
          <w:sz w:val="22"/>
          <w:szCs w:val="22"/>
        </w:rPr>
        <w:t>onduct</w:t>
      </w:r>
      <w:r w:rsidR="00AA5167" w:rsidRPr="00637A7C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284066D5" w14:textId="7B86F11E" w:rsidR="00B107A0" w:rsidRPr="00637A7C" w:rsidRDefault="002564D5" w:rsidP="002916D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31FE2471" w14:textId="02DD1279" w:rsidR="00F25BC4" w:rsidRPr="00637A7C" w:rsidRDefault="00AA4779" w:rsidP="00F25B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Where these standards are not met</w:t>
      </w:r>
      <w:r w:rsidR="00B46941" w:rsidRPr="00637A7C">
        <w:rPr>
          <w:rStyle w:val="normaltextrun"/>
          <w:rFonts w:asciiTheme="minorHAnsi" w:hAnsiTheme="minorHAnsi" w:cstheme="minorHAnsi"/>
          <w:sz w:val="22"/>
          <w:szCs w:val="22"/>
        </w:rPr>
        <w:t>, disciplinary action may</w:t>
      </w:r>
      <w:r w:rsidR="00981465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follow</w:t>
      </w:r>
      <w:r w:rsidR="009E7327" w:rsidRPr="00637A7C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29E057E4" w14:textId="77777777" w:rsidR="00955971" w:rsidRPr="00637A7C" w:rsidRDefault="00955971" w:rsidP="00637A7C">
      <w:pPr>
        <w:pStyle w:val="Heading2"/>
        <w:numPr>
          <w:ilvl w:val="0"/>
          <w:numId w:val="0"/>
        </w:numPr>
        <w:rPr>
          <w:rStyle w:val="normaltextrun"/>
          <w:rFonts w:ascii="Calibri" w:hAnsi="Calibri" w:cs="Calibri"/>
          <w:sz w:val="28"/>
          <w:lang w:val="en-GB" w:eastAsia="en-GB"/>
        </w:rPr>
      </w:pPr>
      <w:r w:rsidRPr="00637A7C">
        <w:rPr>
          <w:rStyle w:val="normaltextrun"/>
          <w:rFonts w:ascii="Calibri" w:hAnsi="Calibri" w:cs="Calibri"/>
          <w:sz w:val="28"/>
          <w:lang w:val="en-GB" w:eastAsia="en-GB"/>
        </w:rPr>
        <w:t>Scope</w:t>
      </w:r>
    </w:p>
    <w:p w14:paraId="697D01B2" w14:textId="6A53F027" w:rsidR="00637A7C" w:rsidRDefault="00955971" w:rsidP="00A44C83">
      <w:p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 xml:space="preserve">This </w:t>
      </w:r>
      <w:r w:rsidR="00D03B52" w:rsidRPr="00637A7C">
        <w:rPr>
          <w:sz w:val="22"/>
          <w:szCs w:val="22"/>
        </w:rPr>
        <w:t xml:space="preserve">Code of </w:t>
      </w:r>
      <w:r w:rsidR="007F2B76" w:rsidRPr="00637A7C">
        <w:rPr>
          <w:sz w:val="22"/>
          <w:szCs w:val="22"/>
        </w:rPr>
        <w:t xml:space="preserve">Conduct </w:t>
      </w:r>
      <w:r w:rsidR="006733E9" w:rsidRPr="00637A7C">
        <w:rPr>
          <w:sz w:val="22"/>
          <w:szCs w:val="22"/>
        </w:rPr>
        <w:t xml:space="preserve">for </w:t>
      </w:r>
      <w:r w:rsidR="00F10D04" w:rsidRPr="00637A7C">
        <w:rPr>
          <w:rStyle w:val="normaltextrun"/>
          <w:rFonts w:cstheme="minorHAnsi"/>
          <w:sz w:val="22"/>
          <w:szCs w:val="22"/>
          <w:shd w:val="clear" w:color="auto" w:fill="C0C0C0"/>
        </w:rPr>
        <w:t>Organisation Name</w:t>
      </w:r>
      <w:r w:rsidR="00A44C83" w:rsidRPr="00637A7C">
        <w:rPr>
          <w:sz w:val="22"/>
          <w:szCs w:val="22"/>
        </w:rPr>
        <w:t xml:space="preserve"> </w:t>
      </w:r>
      <w:r w:rsidRPr="00637A7C">
        <w:rPr>
          <w:sz w:val="22"/>
          <w:szCs w:val="22"/>
        </w:rPr>
        <w:t>applies to the following, together referred to as</w:t>
      </w:r>
      <w:r w:rsidRPr="00637A7C">
        <w:rPr>
          <w:b/>
          <w:sz w:val="22"/>
          <w:szCs w:val="22"/>
        </w:rPr>
        <w:t xml:space="preserve"> ‘</w:t>
      </w:r>
      <w:r w:rsidR="00390AF0" w:rsidRPr="00637A7C">
        <w:rPr>
          <w:b/>
          <w:sz w:val="22"/>
          <w:szCs w:val="22"/>
        </w:rPr>
        <w:t>workplace participants’</w:t>
      </w:r>
      <w:r w:rsidRPr="00637A7C">
        <w:rPr>
          <w:sz w:val="22"/>
          <w:szCs w:val="22"/>
        </w:rPr>
        <w:t>:</w:t>
      </w:r>
    </w:p>
    <w:p w14:paraId="4EC157D9" w14:textId="77777777" w:rsidR="00637A7C" w:rsidRPr="00637A7C" w:rsidRDefault="00637A7C" w:rsidP="00A44C83">
      <w:pPr>
        <w:spacing w:line="240" w:lineRule="auto"/>
        <w:rPr>
          <w:sz w:val="22"/>
          <w:szCs w:val="22"/>
        </w:rPr>
      </w:pPr>
    </w:p>
    <w:p w14:paraId="14EF991A" w14:textId="4A887339" w:rsidR="00F10D04" w:rsidRPr="00637A7C" w:rsidRDefault="00F10D04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Employees</w:t>
      </w:r>
    </w:p>
    <w:p w14:paraId="24AE3733" w14:textId="4D3477A9" w:rsidR="00F10D04" w:rsidRPr="00637A7C" w:rsidRDefault="00F10D04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Committee members</w:t>
      </w:r>
    </w:p>
    <w:p w14:paraId="62400609" w14:textId="0E709D14" w:rsidR="00F10D04" w:rsidRPr="00637A7C" w:rsidRDefault="00F10D04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Contractors</w:t>
      </w:r>
    </w:p>
    <w:p w14:paraId="6DB2B346" w14:textId="14ECED92" w:rsidR="00390AF0" w:rsidRDefault="00390AF0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Clients</w:t>
      </w:r>
    </w:p>
    <w:p w14:paraId="1721ACAD" w14:textId="30BF4E22" w:rsidR="00410FBF" w:rsidRPr="00637A7C" w:rsidRDefault="00410FBF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Project partners</w:t>
      </w:r>
    </w:p>
    <w:p w14:paraId="4667929E" w14:textId="7D2AA442" w:rsidR="00F10D04" w:rsidRPr="00637A7C" w:rsidRDefault="00F10D04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Volunteers</w:t>
      </w:r>
    </w:p>
    <w:p w14:paraId="12525F9C" w14:textId="043685B8" w:rsidR="00F10D04" w:rsidRPr="00637A7C" w:rsidRDefault="00F10D04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Suppliers</w:t>
      </w:r>
    </w:p>
    <w:p w14:paraId="7858DD81" w14:textId="6FDFDB84" w:rsidR="00F10D04" w:rsidRDefault="00F10D04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Consultants</w:t>
      </w:r>
    </w:p>
    <w:p w14:paraId="7DC8E38E" w14:textId="77777777" w:rsidR="00F25BC4" w:rsidRPr="00B2488B" w:rsidRDefault="00F25BC4" w:rsidP="00637A7C">
      <w:pPr>
        <w:pStyle w:val="Heading2"/>
        <w:numPr>
          <w:ilvl w:val="0"/>
          <w:numId w:val="0"/>
        </w:numPr>
        <w:rPr>
          <w:rFonts w:cstheme="minorHAnsi"/>
          <w:b w:val="0"/>
          <w:sz w:val="20"/>
          <w:szCs w:val="20"/>
        </w:rPr>
      </w:pPr>
      <w:r w:rsidRPr="00637A7C">
        <w:rPr>
          <w:rStyle w:val="normaltextrun"/>
          <w:rFonts w:ascii="Calibri" w:hAnsi="Calibri" w:cs="Calibri"/>
          <w:sz w:val="28"/>
          <w:lang w:val="en-GB" w:eastAsia="en-GB"/>
        </w:rPr>
        <w:t>Principles </w:t>
      </w:r>
      <w:r w:rsidRPr="002916D5">
        <w:rPr>
          <w:rFonts w:cstheme="minorHAnsi"/>
          <w:sz w:val="20"/>
          <w:szCs w:val="20"/>
        </w:rPr>
        <w:br/>
      </w:r>
      <w:r w:rsidRPr="002916D5">
        <w:rPr>
          <w:rStyle w:val="eop"/>
          <w:rFonts w:cstheme="minorHAnsi"/>
          <w:color w:val="4472C4"/>
          <w:sz w:val="20"/>
          <w:szCs w:val="20"/>
        </w:rPr>
        <w:t> </w:t>
      </w:r>
    </w:p>
    <w:p w14:paraId="4A0B7BAC" w14:textId="12D947EB" w:rsidR="00271214" w:rsidRPr="00637A7C" w:rsidRDefault="002F5CBA" w:rsidP="00F25BC4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</w:t>
      </w:r>
      <w:r w:rsidR="00271214" w:rsidRPr="00637A7C">
        <w:rPr>
          <w:rStyle w:val="normaltextrun"/>
          <w:rFonts w:asciiTheme="minorHAnsi" w:hAnsiTheme="minorHAnsi" w:cstheme="minorHAnsi"/>
          <w:b/>
          <w:sz w:val="22"/>
          <w:szCs w:val="22"/>
        </w:rPr>
        <w:t>Respect for the law</w:t>
      </w:r>
    </w:p>
    <w:p w14:paraId="60AEF13D" w14:textId="54E79CC3" w:rsidR="00271214" w:rsidRPr="00637A7C" w:rsidRDefault="00271214" w:rsidP="00637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Organisation Name</w:t>
      </w:r>
      <w:r w:rsidR="006376A7">
        <w:rPr>
          <w:rStyle w:val="normaltextrun"/>
          <w:rFonts w:asciiTheme="minorHAnsi" w:hAnsiTheme="minorHAnsi" w:cstheme="minorHAnsi"/>
          <w:sz w:val="22"/>
          <w:szCs w:val="22"/>
        </w:rPr>
        <w:t>’s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workplace participants 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>are obliged to observe the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laws o</w:t>
      </w:r>
      <w:r w:rsidR="00E36A9B" w:rsidRPr="00637A7C">
        <w:rPr>
          <w:rStyle w:val="normaltextrun"/>
          <w:rFonts w:asciiTheme="minorHAnsi" w:hAnsiTheme="minorHAnsi" w:cstheme="minorHAnsi"/>
          <w:sz w:val="22"/>
          <w:szCs w:val="22"/>
        </w:rPr>
        <w:t>f Victoria and the Commonwealth</w:t>
      </w:r>
      <w:r w:rsidR="009F05A2">
        <w:rPr>
          <w:rStyle w:val="normaltextrun"/>
          <w:rFonts w:asciiTheme="minorHAnsi" w:hAnsiTheme="minorHAnsi" w:cstheme="minorHAnsi"/>
          <w:sz w:val="22"/>
          <w:szCs w:val="22"/>
        </w:rPr>
        <w:t xml:space="preserve"> of Australia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1763EBF5" w14:textId="77777777" w:rsidR="00271214" w:rsidRPr="00637A7C" w:rsidRDefault="00271214" w:rsidP="00B2488B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</w:p>
    <w:p w14:paraId="1ECEBCFE" w14:textId="34F0BEED" w:rsidR="00F25BC4" w:rsidRPr="00637A7C" w:rsidRDefault="002F5CBA" w:rsidP="00F25BC4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</w:t>
      </w:r>
      <w:r w:rsidR="00F25BC4" w:rsidRPr="00637A7C">
        <w:rPr>
          <w:rStyle w:val="normaltextrun"/>
          <w:rFonts w:asciiTheme="minorHAnsi" w:hAnsiTheme="minorHAnsi" w:cstheme="minorHAnsi"/>
          <w:b/>
          <w:sz w:val="22"/>
          <w:szCs w:val="22"/>
        </w:rPr>
        <w:t>Respect for all</w:t>
      </w:r>
      <w:r w:rsidR="00F25BC4"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8913B5" w14:textId="77777777" w:rsidR="00637A7C" w:rsidRDefault="00F25BC4" w:rsidP="00637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This is demonstrated by:</w:t>
      </w:r>
      <w:r w:rsidRPr="00637A7C">
        <w:rPr>
          <w:rStyle w:val="normaltextrun"/>
        </w:rPr>
        <w:t> </w:t>
      </w:r>
    </w:p>
    <w:p w14:paraId="0D63C9F2" w14:textId="77777777" w:rsid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Treating all persons fairly and objectively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CDD60B" w14:textId="77777777" w:rsid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Ensuring an environment free from discrimination, harassment and bullying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4927B1" w14:textId="77777777" w:rsid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Not discriminating on the grounds of gender, sexual orientation, ability, cultural background, religious status, marital status, age</w:t>
      </w:r>
      <w:r w:rsidR="00E36A9B" w:rsidRPr="00637A7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or political conviction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946875" w14:textId="77777777" w:rsid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eop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An awareness and respect for cultural difference</w:t>
      </w:r>
    </w:p>
    <w:p w14:paraId="6C7519B5" w14:textId="77777777" w:rsid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Allowing alternative points of view to be expressed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82090A" w14:textId="77777777" w:rsid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Not engaging in behaviour that might reasonably be perceived as harassment, bullying or intimidation; and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7E78A9" w14:textId="2AA1A31E" w:rsidR="00F25BC4" w:rsidRP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Not engaging in conduct likely to bring discredit to</w:t>
      </w:r>
      <w:r w:rsidR="67A96F0C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24A521FB" w:rsidRPr="00637A7C">
        <w:rPr>
          <w:rFonts w:asciiTheme="minorHAnsi" w:eastAsia="Arial" w:hAnsiTheme="minorHAnsi" w:cstheme="minorHAnsi"/>
          <w:sz w:val="22"/>
          <w:szCs w:val="22"/>
          <w:highlight w:val="lightGray"/>
        </w:rPr>
        <w:t>Organisation Name</w:t>
      </w:r>
      <w:r w:rsidR="24A521FB" w:rsidRPr="00637A7C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03C11D78" w14:textId="1F02EF21" w:rsidR="00F25BC4" w:rsidRPr="00637A7C" w:rsidRDefault="00F25BC4" w:rsidP="00F25BC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943513" w14:textId="1BF942D4" w:rsidR="00F25BC4" w:rsidRPr="00637A7C" w:rsidRDefault="002F5CBA" w:rsidP="00F25BC4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5BC4"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Integrity </w:t>
      </w:r>
      <w:r w:rsidR="00F25BC4"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C4E163" w14:textId="506F7275" w:rsidR="00F25BC4" w:rsidRPr="00637A7C" w:rsidRDefault="003417C5" w:rsidP="00637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This is demonstrated</w:t>
      </w:r>
      <w:r w:rsidR="00F25BC4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by:</w:t>
      </w:r>
      <w:r w:rsidR="00F25BC4" w:rsidRPr="00637A7C">
        <w:rPr>
          <w:rStyle w:val="normaltextrun"/>
        </w:rPr>
        <w:t> </w:t>
      </w:r>
    </w:p>
    <w:p w14:paraId="5E075161" w14:textId="71AF9D55" w:rsidR="00F25BC4" w:rsidRPr="00637A7C" w:rsidRDefault="00637A7C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B</w:t>
      </w:r>
      <w:r w:rsidR="00F25BC4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eing open, honest and transparent </w:t>
      </w:r>
    </w:p>
    <w:p w14:paraId="59C9DBD7" w14:textId="0BAA3912" w:rsidR="00F25BC4" w:rsidRPr="00637A7C" w:rsidRDefault="00F10D0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Being accountable for the use of government funding</w:t>
      </w:r>
      <w:r w:rsidR="000B66EA" w:rsidRPr="00637A7C">
        <w:rPr>
          <w:rStyle w:val="normaltextrun"/>
          <w:rFonts w:asciiTheme="minorHAnsi" w:hAnsiTheme="minorHAnsi" w:cstheme="minorHAnsi"/>
          <w:sz w:val="22"/>
          <w:szCs w:val="22"/>
        </w:rPr>
        <w:t>; and</w:t>
      </w:r>
    </w:p>
    <w:p w14:paraId="3003ACA2" w14:textId="1EAE9161" w:rsidR="00F25BC4" w:rsidRPr="00637A7C" w:rsidRDefault="00637A7C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="00F25BC4" w:rsidRPr="00637A7C">
        <w:rPr>
          <w:rStyle w:val="normaltextrun"/>
          <w:rFonts w:asciiTheme="minorHAnsi" w:hAnsiTheme="minorHAnsi" w:cstheme="minorHAnsi"/>
          <w:sz w:val="22"/>
          <w:szCs w:val="22"/>
        </w:rPr>
        <w:t>eporting improper conduct</w:t>
      </w:r>
      <w:r w:rsidR="000B66EA" w:rsidRPr="00637A7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0B66EA" w:rsidRPr="00637A7C" w:rsidDel="00390AF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1DF34FF6" w14:textId="4FB02552" w:rsidR="00F25BC4" w:rsidRPr="00637A7C" w:rsidRDefault="00F25BC4" w:rsidP="00B2488B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4F4FD6" w14:textId="29BB6A7C" w:rsidR="00F25BC4" w:rsidRPr="00637A7C" w:rsidRDefault="002F5CBA" w:rsidP="00F25BC4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5BC4"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Impartiality </w:t>
      </w:r>
      <w:r w:rsidR="00F25BC4"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5177F9" w14:textId="60222DAE" w:rsidR="00F25BC4" w:rsidRPr="00637A7C" w:rsidRDefault="003417C5" w:rsidP="00637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This is demonstrated</w:t>
      </w:r>
      <w:r w:rsidR="00F25BC4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by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m</w:t>
      </w:r>
      <w:r w:rsidR="2A232272" w:rsidRPr="00637A7C">
        <w:rPr>
          <w:rStyle w:val="normaltextrun"/>
          <w:rFonts w:asciiTheme="minorHAnsi" w:hAnsiTheme="minorHAnsi" w:cstheme="minorHAnsi"/>
          <w:sz w:val="22"/>
          <w:szCs w:val="22"/>
        </w:rPr>
        <w:t>aking decisions and providing advice on merit</w:t>
      </w:r>
      <w:r w:rsidR="00390AF0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2A232272" w:rsidRPr="00637A7C">
        <w:rPr>
          <w:rStyle w:val="normaltextrun"/>
          <w:rFonts w:asciiTheme="minorHAnsi" w:hAnsiTheme="minorHAnsi" w:cstheme="minorHAnsi"/>
          <w:sz w:val="22"/>
          <w:szCs w:val="22"/>
        </w:rPr>
        <w:t>without bias, caprice, favouritism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2A232272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or self-interest</w:t>
      </w:r>
      <w:r w:rsidR="00637A7C">
        <w:rPr>
          <w:rStyle w:val="normaltextrun"/>
        </w:rPr>
        <w:t>.</w:t>
      </w:r>
    </w:p>
    <w:p w14:paraId="11909EE6" w14:textId="09CC32CE" w:rsidR="00F25BC4" w:rsidRPr="00637A7C" w:rsidRDefault="00F25BC4" w:rsidP="00F25B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8521E1" w14:textId="4E25247A" w:rsidR="005401B2" w:rsidRPr="00637A7C" w:rsidRDefault="0720CFAD" w:rsidP="6F4C0D5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Accountability</w:t>
      </w:r>
      <w:r w:rsidRPr="00637A7C">
        <w:rPr>
          <w:rStyle w:val="bcx0"/>
          <w:rFonts w:asciiTheme="minorHAnsi" w:hAnsiTheme="minorHAnsi" w:cstheme="minorHAnsi"/>
          <w:sz w:val="22"/>
          <w:szCs w:val="22"/>
        </w:rPr>
        <w:t> </w:t>
      </w:r>
      <w:r w:rsidR="005401B2" w:rsidRPr="00637A7C">
        <w:rPr>
          <w:rFonts w:asciiTheme="minorHAnsi" w:hAnsiTheme="minorHAnsi" w:cstheme="minorHAnsi"/>
          <w:sz w:val="22"/>
          <w:szCs w:val="22"/>
        </w:rPr>
        <w:br/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Workplace participants will make decisions and take actions that are within the scope of their authority, that are lawful and consistent with relevant legislation.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A4FBDD" w14:textId="03A2FFF8" w:rsidR="6F4C0D5A" w:rsidRPr="00637A7C" w:rsidRDefault="6F4C0D5A" w:rsidP="00B2488B">
      <w:pPr>
        <w:pStyle w:val="paragraph"/>
        <w:spacing w:before="0" w:beforeAutospacing="0" w:after="0" w:afterAutospacing="0"/>
        <w:ind w:left="360"/>
        <w:rPr>
          <w:rStyle w:val="eop"/>
          <w:rFonts w:asciiTheme="minorHAnsi" w:hAnsiTheme="minorHAnsi" w:cstheme="minorHAnsi"/>
          <w:sz w:val="22"/>
          <w:szCs w:val="22"/>
        </w:rPr>
      </w:pPr>
    </w:p>
    <w:p w14:paraId="244C8674" w14:textId="4A8EAB38" w:rsidR="000A4B38" w:rsidRPr="00637A7C" w:rsidRDefault="7A0FD5C5" w:rsidP="6F4C0D5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Confidentiality </w:t>
      </w:r>
      <w:r w:rsidRPr="00637A7C">
        <w:rPr>
          <w:rStyle w:val="bcx0"/>
          <w:rFonts w:asciiTheme="minorHAnsi" w:hAnsiTheme="minorHAnsi" w:cstheme="minorHAnsi"/>
          <w:sz w:val="22"/>
          <w:szCs w:val="22"/>
        </w:rPr>
        <w:t> </w:t>
      </w:r>
      <w:r w:rsidR="000A4B38" w:rsidRPr="00637A7C">
        <w:rPr>
          <w:rFonts w:asciiTheme="minorHAnsi" w:hAnsiTheme="minorHAnsi" w:cstheme="minorHAnsi"/>
          <w:sz w:val="22"/>
          <w:szCs w:val="22"/>
        </w:rPr>
        <w:br/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You may have access to sensitive or confidential information through your role at </w:t>
      </w:r>
      <w:r w:rsidR="00B95105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Organisation N</w:t>
      </w:r>
      <w:r w:rsidR="00B95105" w:rsidRPr="00637A7C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ame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. It is improper to disclose confidential information, or allow it to be disclosed, unless that disclosure has been authorised by </w:t>
      </w:r>
      <w:r w:rsidR="00B95105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Organisation N</w:t>
      </w:r>
      <w:r w:rsidRPr="00637A7C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ame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, the person who provided the information or is required by law.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767DD2" w14:textId="77777777" w:rsidR="00FC39F7" w:rsidRPr="00637A7C" w:rsidRDefault="00FC39F7" w:rsidP="00B2488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2C9141" w14:textId="655D6B65" w:rsidR="00F25BC4" w:rsidRPr="00637A7C" w:rsidRDefault="002F5CBA" w:rsidP="47DE9530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4AFAB73"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Safety</w:t>
      </w:r>
      <w:r w:rsidR="04AFAB73"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CD5130" w14:textId="56B4DDBC" w:rsidR="00F25BC4" w:rsidRPr="00637A7C" w:rsidRDefault="00F25BC4" w:rsidP="00637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This is demonstrated by:</w:t>
      </w:r>
      <w:r w:rsidRPr="00637A7C">
        <w:rPr>
          <w:rStyle w:val="normaltextrun"/>
        </w:rPr>
        <w:t> </w:t>
      </w:r>
    </w:p>
    <w:p w14:paraId="5FDA214F" w14:textId="63580F95" w:rsidR="00F25BC4" w:rsidRPr="00637A7C" w:rsidRDefault="2A232272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A commitment to the welfare of </w:t>
      </w:r>
      <w:r w:rsidR="3F33D5FC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other 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employees, clients, volunteers and the public</w:t>
      </w:r>
      <w:r w:rsidRPr="00637A7C">
        <w:rPr>
          <w:rStyle w:val="normaltextrun"/>
        </w:rPr>
        <w:t> </w:t>
      </w:r>
    </w:p>
    <w:p w14:paraId="3C83D054" w14:textId="77777777" w:rsidR="004C553B" w:rsidRP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Ensuring wearing personal protective equipmen</w:t>
      </w:r>
      <w:r w:rsidR="007A45E7" w:rsidRPr="00637A7C">
        <w:rPr>
          <w:rStyle w:val="normaltextrun"/>
          <w:rFonts w:asciiTheme="minorHAnsi" w:hAnsiTheme="minorHAnsi" w:cstheme="minorHAnsi"/>
          <w:sz w:val="22"/>
          <w:szCs w:val="22"/>
        </w:rPr>
        <w:t>t when required</w:t>
      </w:r>
      <w:r w:rsidRPr="00637A7C">
        <w:rPr>
          <w:rStyle w:val="normaltextrun"/>
        </w:rPr>
        <w:t> </w:t>
      </w:r>
    </w:p>
    <w:p w14:paraId="1E8FAC1C" w14:textId="27DC06E0" w:rsidR="00F25BC4" w:rsidRP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Report</w:t>
      </w:r>
      <w:r w:rsidR="009B2D92" w:rsidRPr="00637A7C"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all potential hazards and near misses</w:t>
      </w:r>
      <w:r w:rsidR="00B10435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in the workplace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637A7C">
        <w:rPr>
          <w:rStyle w:val="normaltextrun"/>
        </w:rPr>
        <w:t> </w:t>
      </w:r>
    </w:p>
    <w:p w14:paraId="08CA6EFD" w14:textId="555B9E43" w:rsidR="00F25BC4" w:rsidRP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Report</w:t>
      </w:r>
      <w:r w:rsidR="00572362" w:rsidRPr="00637A7C"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all injuries, and accidents</w:t>
      </w:r>
      <w:r w:rsidR="00B10435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in the workplace</w:t>
      </w:r>
      <w:r w:rsidRPr="00637A7C">
        <w:rPr>
          <w:rStyle w:val="normaltextrun"/>
        </w:rPr>
        <w:t> </w:t>
      </w:r>
    </w:p>
    <w:p w14:paraId="591097F5" w14:textId="23347049" w:rsidR="00F25BC4" w:rsidRPr="00527565" w:rsidRDefault="00B95105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="07BC5C1E" w:rsidRPr="00637A7C">
        <w:rPr>
          <w:rStyle w:val="normaltextrun"/>
          <w:rFonts w:asciiTheme="minorHAnsi" w:hAnsiTheme="minorHAnsi" w:cstheme="minorHAnsi"/>
          <w:sz w:val="22"/>
          <w:szCs w:val="22"/>
        </w:rPr>
        <w:t>articipating in</w:t>
      </w:r>
      <w:r w:rsidR="7551CDA0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ongoing</w:t>
      </w:r>
      <w:r w:rsidR="07BC5C1E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safety</w:t>
      </w:r>
      <w:r w:rsidR="7551CDA0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training</w:t>
      </w:r>
      <w:r w:rsidR="000B66EA" w:rsidRPr="00637A7C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="7551CDA0" w:rsidRPr="00637A7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3A59013" w:rsidRPr="00527565">
        <w:rPr>
          <w:rStyle w:val="normaltextrun"/>
          <w:rFonts w:ascii="Arial" w:hAnsi="Arial" w:cs="Arial"/>
          <w:sz w:val="22"/>
          <w:szCs w:val="22"/>
        </w:rPr>
        <w:t>and</w:t>
      </w:r>
    </w:p>
    <w:p w14:paraId="67A7F514" w14:textId="0D6E2EB6" w:rsidR="00637A7C" w:rsidRDefault="7551CDA0" w:rsidP="00F25BC4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Report</w:t>
      </w:r>
      <w:r w:rsidR="1B64E4FC" w:rsidRPr="00637A7C"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any unlawful, threatening</w:t>
      </w:r>
      <w:r w:rsidR="000B66EA" w:rsidRPr="00637A7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or violent behaviour to </w:t>
      </w:r>
      <w:r w:rsidR="74601203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your manager or 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relevant authorities (</w:t>
      </w:r>
      <w:r w:rsidR="006376A7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.e. Police)</w:t>
      </w:r>
      <w:r w:rsidR="007C1EBF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1A32802F" w14:textId="77777777" w:rsidR="00637A7C" w:rsidRPr="00637A7C" w:rsidRDefault="00637A7C" w:rsidP="00637A7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03C85C7" w14:textId="77777777" w:rsidR="00637A7C" w:rsidRPr="00637A7C" w:rsidRDefault="005401B2" w:rsidP="00637A7C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</w:t>
      </w:r>
      <w:r w:rsidR="00F25BC4"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rievance and complaint procedures  </w:t>
      </w:r>
    </w:p>
    <w:p w14:paraId="49846C07" w14:textId="77777777" w:rsidR="00B95105" w:rsidRDefault="00B95105" w:rsidP="00B9510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Organisation N</w:t>
      </w:r>
      <w:r w:rsidRPr="00637A7C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ame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712C0" w:rsidRPr="00637A7C">
        <w:rPr>
          <w:rStyle w:val="normaltextrun"/>
          <w:rFonts w:asciiTheme="minorHAnsi" w:hAnsiTheme="minorHAnsi" w:cstheme="minorHAnsi"/>
          <w:sz w:val="22"/>
          <w:szCs w:val="22"/>
        </w:rPr>
        <w:t>is c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ommitted to resolving workplace </w:t>
      </w:r>
      <w:r w:rsidR="00794DAD" w:rsidRPr="00637A7C">
        <w:rPr>
          <w:rStyle w:val="normaltextrun"/>
          <w:rFonts w:asciiTheme="minorHAnsi" w:hAnsiTheme="minorHAnsi" w:cstheme="minorHAnsi"/>
          <w:sz w:val="22"/>
          <w:szCs w:val="22"/>
        </w:rPr>
        <w:t>complaints</w:t>
      </w:r>
      <w:r w:rsidR="003F79D4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at the earliest </w:t>
      </w:r>
      <w:r w:rsidR="00D450E6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opportunity. </w:t>
      </w:r>
      <w:r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Organisation N</w:t>
      </w:r>
      <w:r w:rsidRPr="00637A7C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ame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4681C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has a grievance </w:t>
      </w:r>
      <w:r w:rsidR="00C712C0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policy </w:t>
      </w:r>
      <w:r w:rsidR="00094352" w:rsidRPr="00637A7C">
        <w:rPr>
          <w:rStyle w:val="normaltextrun"/>
          <w:rFonts w:asciiTheme="minorHAnsi" w:hAnsiTheme="minorHAnsi" w:cstheme="minorHAnsi"/>
          <w:sz w:val="22"/>
          <w:szCs w:val="22"/>
        </w:rPr>
        <w:t>that</w:t>
      </w:r>
      <w:r w:rsidR="00D450E6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sets out</w:t>
      </w:r>
      <w:r w:rsidR="00B37F86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how </w:t>
      </w:r>
      <w:r w:rsidR="007821B6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workplace participants can </w:t>
      </w:r>
      <w:r w:rsidR="00E82324" w:rsidRPr="00637A7C">
        <w:rPr>
          <w:rStyle w:val="normaltextrun"/>
          <w:rFonts w:asciiTheme="minorHAnsi" w:hAnsiTheme="minorHAnsi" w:cstheme="minorHAnsi"/>
          <w:sz w:val="22"/>
          <w:szCs w:val="22"/>
        </w:rPr>
        <w:t>have their concerns addressed</w:t>
      </w:r>
      <w:r w:rsidR="00F25BC4" w:rsidRPr="00637A7C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="00F25BC4" w:rsidRPr="00B95105">
        <w:rPr>
          <w:rStyle w:val="normaltextrun"/>
        </w:rPr>
        <w:t> </w:t>
      </w:r>
    </w:p>
    <w:p w14:paraId="0FD5BD37" w14:textId="77777777" w:rsidR="00B95105" w:rsidRDefault="00B95105" w:rsidP="00B9510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C0F2F54" w14:textId="78312141" w:rsidR="00F25BC4" w:rsidRPr="00B95105" w:rsidRDefault="00F25BC4" w:rsidP="00B95105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b/>
          <w:bCs/>
        </w:rPr>
      </w:pPr>
      <w:r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Conflict of interest</w:t>
      </w:r>
      <w:r w:rsidRPr="00B95105">
        <w:rPr>
          <w:rStyle w:val="normaltextrun"/>
          <w:b/>
          <w:bCs/>
        </w:rPr>
        <w:t> </w:t>
      </w:r>
    </w:p>
    <w:p w14:paraId="2DC485E0" w14:textId="68C4E388" w:rsidR="00220DEA" w:rsidRPr="00B95105" w:rsidRDefault="00637A7C" w:rsidP="00637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It </w:t>
      </w:r>
      <w:r w:rsidR="001468F3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is not uncommon for </w:t>
      </w:r>
      <w:r w:rsidR="00ED51FC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workplace participants to </w:t>
      </w:r>
      <w:r w:rsidR="00AE3E3E" w:rsidRPr="00B95105">
        <w:rPr>
          <w:rStyle w:val="normaltextrun"/>
          <w:rFonts w:asciiTheme="minorHAnsi" w:hAnsiTheme="minorHAnsi" w:cstheme="minorHAnsi"/>
          <w:sz w:val="22"/>
          <w:szCs w:val="22"/>
        </w:rPr>
        <w:t>have a conflict of interest</w:t>
      </w:r>
      <w:r w:rsidR="004939E1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5401B2" w:rsidRPr="00B95105">
        <w:rPr>
          <w:rStyle w:val="normaltextrun"/>
          <w:rFonts w:asciiTheme="minorHAnsi" w:hAnsiTheme="minorHAnsi" w:cstheme="minorHAnsi"/>
          <w:sz w:val="22"/>
          <w:szCs w:val="22"/>
        </w:rPr>
        <w:t>They</w:t>
      </w:r>
      <w:r w:rsidR="004939E1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 often arise through relationships or private interests that </w:t>
      </w:r>
      <w:r w:rsidR="00190D59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intersect with the work of </w:t>
      </w:r>
      <w:r w:rsidR="00B95105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Organisation N</w:t>
      </w:r>
      <w:r w:rsidR="00B95105" w:rsidRPr="00637A7C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ame</w:t>
      </w:r>
      <w:r w:rsidR="001423B4" w:rsidRPr="00B9510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E82324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A1CBB" w:rsidRPr="00B95105">
        <w:rPr>
          <w:rStyle w:val="normaltextrun"/>
          <w:rFonts w:asciiTheme="minorHAnsi" w:hAnsiTheme="minorHAnsi" w:cstheme="minorHAnsi"/>
          <w:sz w:val="22"/>
          <w:szCs w:val="22"/>
        </w:rPr>
        <w:t>Conflicts of interest may be</w:t>
      </w:r>
      <w:r w:rsidR="005C5D21" w:rsidRPr="00B95105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CB6A41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14293024" w14:textId="2C017126" w:rsidR="00F25BC4" w:rsidRPr="00637A7C" w:rsidRDefault="00F25BC4" w:rsidP="00B95105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Actual – there is a direct conflict between your current duties and your existing private interests</w:t>
      </w:r>
      <w:r w:rsidR="007C1EBF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0B2897B1" w14:textId="77777777" w:rsidR="00F25BC4" w:rsidRPr="00B95105" w:rsidRDefault="00F25BC4" w:rsidP="00B95105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Potential – your duties and private interests could conflict in the future.</w:t>
      </w:r>
      <w:r w:rsidRPr="00B95105">
        <w:rPr>
          <w:rStyle w:val="normaltextrun"/>
        </w:rPr>
        <w:t> </w:t>
      </w:r>
    </w:p>
    <w:p w14:paraId="2F502723" w14:textId="77777777" w:rsidR="00F25BC4" w:rsidRPr="00B95105" w:rsidRDefault="00F25BC4" w:rsidP="00B95105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Perceived – it could appear that your private interests could improperly influence the performance of your duties.</w:t>
      </w:r>
      <w:r w:rsidRPr="00B95105">
        <w:rPr>
          <w:rStyle w:val="normaltextrun"/>
        </w:rPr>
        <w:t> </w:t>
      </w:r>
    </w:p>
    <w:p w14:paraId="7D351707" w14:textId="77777777" w:rsidR="001F61D2" w:rsidRDefault="001F61D2" w:rsidP="00B2488B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1ED1F9FF" w14:textId="53D5784F" w:rsidR="00B95105" w:rsidDel="001F61D2" w:rsidRDefault="00FC39F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 xml:space="preserve">Workplace </w:t>
      </w:r>
      <w:r w:rsidR="007332D2"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>participants</w:t>
      </w:r>
      <w:r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 xml:space="preserve"> must declare interests </w:t>
      </w:r>
      <w:r w:rsidR="005D0B8F">
        <w:rPr>
          <w:rStyle w:val="normaltextrun"/>
          <w:rFonts w:asciiTheme="minorHAnsi" w:hAnsiTheme="minorHAnsi" w:cstheme="minorBidi"/>
          <w:sz w:val="22"/>
          <w:szCs w:val="22"/>
        </w:rPr>
        <w:t>that</w:t>
      </w:r>
      <w:r w:rsidR="005D0B8F"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 xml:space="preserve">conflict either, actual, potential or perceived, with </w:t>
      </w:r>
      <w:r w:rsidR="0048010F" w:rsidRPr="34CD4413">
        <w:rPr>
          <w:rStyle w:val="normaltextrun"/>
          <w:rFonts w:asciiTheme="minorHAnsi" w:hAnsiTheme="minorHAnsi" w:cstheme="minorBidi"/>
          <w:sz w:val="22"/>
          <w:szCs w:val="22"/>
        </w:rPr>
        <w:t xml:space="preserve">the </w:t>
      </w:r>
      <w:r w:rsidR="00B95105" w:rsidRPr="34CD4413" w:rsidDel="001F61D2">
        <w:rPr>
          <w:rStyle w:val="normaltextrun"/>
          <w:rFonts w:asciiTheme="minorHAnsi" w:hAnsiTheme="minorHAnsi" w:cstheme="minorBidi"/>
          <w:sz w:val="22"/>
          <w:szCs w:val="22"/>
          <w:highlight w:val="lightGray"/>
        </w:rPr>
        <w:t>Organisation Name</w:t>
      </w:r>
      <w:r w:rsidR="00F36A5F"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>’s</w:t>
      </w:r>
      <w:r w:rsidR="00B95105"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7332D2"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 xml:space="preserve">duties and activities. </w:t>
      </w:r>
    </w:p>
    <w:p w14:paraId="09F22DBA" w14:textId="77777777" w:rsidR="00B95105" w:rsidRDefault="00B95105" w:rsidP="00B9510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086978D" w14:textId="78705ECF" w:rsidR="00B95105" w:rsidRPr="00D4542D" w:rsidRDefault="007315CE" w:rsidP="00D4542D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42D">
        <w:rPr>
          <w:rFonts w:asciiTheme="minorHAnsi" w:hAnsiTheme="minorHAnsi" w:cstheme="minorHAnsi"/>
          <w:sz w:val="22"/>
          <w:szCs w:val="22"/>
        </w:rPr>
        <w:t xml:space="preserve">At </w:t>
      </w:r>
      <w:r w:rsidR="00B95105" w:rsidRPr="00D4542D">
        <w:rPr>
          <w:rFonts w:asciiTheme="minorHAnsi" w:hAnsiTheme="minorHAnsi" w:cstheme="minorHAnsi"/>
          <w:sz w:val="22"/>
          <w:szCs w:val="22"/>
        </w:rPr>
        <w:t xml:space="preserve">Organisation Name </w:t>
      </w:r>
      <w:r w:rsidR="00C05077" w:rsidRPr="00D4542D">
        <w:rPr>
          <w:rFonts w:asciiTheme="minorHAnsi" w:hAnsiTheme="minorHAnsi" w:cstheme="minorHAnsi"/>
          <w:sz w:val="22"/>
          <w:szCs w:val="22"/>
        </w:rPr>
        <w:t xml:space="preserve">we </w:t>
      </w:r>
      <w:r w:rsidR="00D32AD6" w:rsidRPr="00D4542D">
        <w:rPr>
          <w:rFonts w:asciiTheme="minorHAnsi" w:hAnsiTheme="minorHAnsi" w:cstheme="minorHAnsi"/>
          <w:sz w:val="22"/>
          <w:szCs w:val="22"/>
        </w:rPr>
        <w:t xml:space="preserve">ensure all conflicts of interest are </w:t>
      </w:r>
      <w:r w:rsidR="00E16F44" w:rsidRPr="00D4542D">
        <w:rPr>
          <w:rFonts w:asciiTheme="minorHAnsi" w:hAnsiTheme="minorHAnsi" w:cstheme="minorHAnsi"/>
          <w:sz w:val="22"/>
          <w:szCs w:val="22"/>
        </w:rPr>
        <w:t xml:space="preserve">identified, declared and managed. This protects </w:t>
      </w:r>
      <w:r w:rsidR="009146DB" w:rsidRPr="00D4542D">
        <w:rPr>
          <w:rFonts w:asciiTheme="minorHAnsi" w:hAnsiTheme="minorHAnsi" w:cstheme="minorHAnsi"/>
          <w:sz w:val="22"/>
          <w:szCs w:val="22"/>
        </w:rPr>
        <w:t>our workplace participants and our organisation</w:t>
      </w:r>
      <w:r w:rsidR="005401B2" w:rsidRPr="00D4542D">
        <w:rPr>
          <w:rFonts w:asciiTheme="minorHAnsi" w:hAnsiTheme="minorHAnsi" w:cstheme="minorHAnsi"/>
          <w:sz w:val="22"/>
          <w:szCs w:val="22"/>
        </w:rPr>
        <w:t xml:space="preserve"> from any perceptions of improper bias or </w:t>
      </w:r>
      <w:r w:rsidR="005401B2" w:rsidRPr="00D4542D">
        <w:rPr>
          <w:rFonts w:asciiTheme="minorHAnsi" w:hAnsiTheme="minorHAnsi" w:cstheme="minorHAnsi"/>
          <w:sz w:val="22"/>
          <w:szCs w:val="22"/>
        </w:rPr>
        <w:lastRenderedPageBreak/>
        <w:t>influence</w:t>
      </w:r>
      <w:r w:rsidR="009146DB" w:rsidRPr="00D4542D">
        <w:rPr>
          <w:rFonts w:asciiTheme="minorHAnsi" w:hAnsiTheme="minorHAnsi" w:cstheme="minorHAnsi"/>
          <w:sz w:val="22"/>
          <w:szCs w:val="22"/>
        </w:rPr>
        <w:t>.</w:t>
      </w:r>
      <w:r w:rsidR="00E654C0" w:rsidRPr="00D4542D">
        <w:rPr>
          <w:rFonts w:asciiTheme="minorHAnsi" w:hAnsiTheme="minorHAnsi" w:cstheme="minorHAnsi"/>
          <w:sz w:val="22"/>
          <w:szCs w:val="22"/>
        </w:rPr>
        <w:br/>
      </w:r>
    </w:p>
    <w:p w14:paraId="2E693E19" w14:textId="01B3F1A6" w:rsidR="00B95105" w:rsidRPr="00B95105" w:rsidRDefault="00967116" w:rsidP="00B95105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</w:t>
      </w:r>
      <w:r w:rsidR="00F25BC4"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hild safety </w:t>
      </w:r>
    </w:p>
    <w:p w14:paraId="456FDCE5" w14:textId="7FF8D136" w:rsidR="00B95105" w:rsidRPr="00B95105" w:rsidRDefault="00B95105" w:rsidP="00B9510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Workplace participants must have a current Working with Children Check,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passed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 Police Check and comply with </w:t>
      </w:r>
      <w:hyperlink r:id="rId14" w:history="1">
        <w:r w:rsidRPr="00637A7C">
          <w:rPr>
            <w:rStyle w:val="Hyperlink"/>
            <w:rFonts w:asciiTheme="minorHAnsi" w:hAnsiTheme="minorHAnsi" w:cstheme="minorHAnsi"/>
            <w:sz w:val="22"/>
            <w:szCs w:val="22"/>
          </w:rPr>
          <w:t>Child Safe Standards</w:t>
        </w:r>
      </w:hyperlink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if undertaking activities involving children. Any complaints or concerns are expected to be reported.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1C7ED3" w14:textId="77777777" w:rsidR="00F25BC4" w:rsidRPr="002916D5" w:rsidRDefault="00F25BC4" w:rsidP="00F25B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16D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1152109" w14:textId="77777777" w:rsidR="00C46A59" w:rsidRPr="002916D5" w:rsidRDefault="00C46A59" w:rsidP="00C46A59">
      <w:pPr>
        <w:pStyle w:val="BodyText"/>
        <w:rPr>
          <w:rFonts w:cstheme="minorHAnsi"/>
        </w:rPr>
        <w:sectPr w:rsidR="00C46A59" w:rsidRPr="002916D5" w:rsidSect="0033793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2F81652C" w14:textId="4F208B8F" w:rsidR="00BA082C" w:rsidRDefault="00BA082C" w:rsidP="7604346E">
      <w:pPr>
        <w:pStyle w:val="BodyText"/>
        <w:rPr>
          <w:rFonts w:cstheme="minorBidi"/>
          <w:sz w:val="22"/>
          <w:szCs w:val="22"/>
        </w:rPr>
      </w:pPr>
    </w:p>
    <w:p w14:paraId="0867969D" w14:textId="2AD350A8" w:rsidR="005A5882" w:rsidRDefault="005A5882" w:rsidP="7604346E">
      <w:pPr>
        <w:pStyle w:val="BodyText"/>
        <w:rPr>
          <w:rFonts w:cstheme="minorHAnsi"/>
        </w:rPr>
      </w:pPr>
    </w:p>
    <w:p w14:paraId="07CA1201" w14:textId="77777777" w:rsidR="005A5882" w:rsidRPr="002916D5" w:rsidRDefault="005A5882" w:rsidP="7604346E">
      <w:pPr>
        <w:pStyle w:val="BodyText"/>
        <w:rPr>
          <w:rFonts w:cstheme="minorHAnsi"/>
        </w:rPr>
      </w:pPr>
    </w:p>
    <w:sectPr w:rsidR="005A5882" w:rsidRPr="002916D5" w:rsidSect="00DE02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D04F" w14:textId="77777777" w:rsidR="00D16A81" w:rsidRDefault="00D16A81">
      <w:r>
        <w:separator/>
      </w:r>
    </w:p>
    <w:p w14:paraId="25543334" w14:textId="77777777" w:rsidR="00D16A81" w:rsidRDefault="00D16A81"/>
    <w:p w14:paraId="2A3D16D4" w14:textId="77777777" w:rsidR="00D16A81" w:rsidRDefault="00D16A81"/>
  </w:endnote>
  <w:endnote w:type="continuationSeparator" w:id="0">
    <w:p w14:paraId="41EC8A34" w14:textId="77777777" w:rsidR="00D16A81" w:rsidRDefault="00D16A81">
      <w:r>
        <w:continuationSeparator/>
      </w:r>
    </w:p>
    <w:p w14:paraId="2A7EC5AF" w14:textId="77777777" w:rsidR="00D16A81" w:rsidRDefault="00D16A81"/>
    <w:p w14:paraId="5C72876A" w14:textId="77777777" w:rsidR="00D16A81" w:rsidRDefault="00D16A81"/>
  </w:endnote>
  <w:endnote w:type="continuationNotice" w:id="1">
    <w:p w14:paraId="17DDD26B" w14:textId="77777777" w:rsidR="00D16A81" w:rsidRDefault="00D16A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bi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3DA07453" w14:textId="77777777" w:rsidTr="00E64AD6">
      <w:trPr>
        <w:trHeight w:val="397"/>
      </w:trPr>
      <w:tc>
        <w:tcPr>
          <w:tcW w:w="340" w:type="dxa"/>
        </w:tcPr>
        <w:p w14:paraId="455DF5EB" w14:textId="18E95257" w:rsidR="00C46A59" w:rsidRPr="00D55628" w:rsidRDefault="005D03B1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4A0896AA" wp14:editId="37EEB16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5" name="MSIPCM23394b638ed5084e5071938b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34A68" w14:textId="6DF90698" w:rsidR="005D03B1" w:rsidRPr="005D03B1" w:rsidRDefault="005D03B1" w:rsidP="005D03B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5D03B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A0896A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3394b638ed5084e5071938b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" o:allowincell="f" filled="f" stroked="f" strokeweight=".5pt">
                    <v:textbox inset=",0,,0">
                      <w:txbxContent>
                        <w:p w14:paraId="06034A68" w14:textId="6DF90698" w:rsidR="005D03B1" w:rsidRPr="005D03B1" w:rsidRDefault="005D03B1" w:rsidP="005D03B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D03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A36AB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40B0119C" w14:textId="7204322E" w:rsidR="00C46A59" w:rsidRPr="00527565" w:rsidRDefault="000243A6" w:rsidP="00DE028D">
          <w:pPr>
            <w:pStyle w:val="FooterEven"/>
            <w:rPr>
              <w:sz w:val="20"/>
            </w:rPr>
          </w:pPr>
          <w:r w:rsidRPr="00527565">
            <w:rPr>
              <w:sz w:val="20"/>
            </w:rPr>
            <w:t xml:space="preserve">Code of Conduct adopted by </w:t>
          </w:r>
          <w:r w:rsidR="00901B8B" w:rsidRPr="00527565" w:rsidDel="001F61D2">
            <w:rPr>
              <w:rStyle w:val="normaltextrun"/>
              <w:rFonts w:cstheme="minorHAnsi"/>
              <w:sz w:val="20"/>
              <w:highlight w:val="lightGray"/>
            </w:rPr>
            <w:t>Organisation Name</w:t>
          </w:r>
          <w:r w:rsidRPr="00527565">
            <w:rPr>
              <w:sz w:val="20"/>
            </w:rPr>
            <w:t xml:space="preserve">: </w:t>
          </w:r>
          <w:r w:rsidR="00387C89" w:rsidRPr="00527565">
            <w:rPr>
              <w:rStyle w:val="normaltextrun"/>
              <w:rFonts w:cstheme="minorHAnsi"/>
              <w:sz w:val="20"/>
              <w:highlight w:val="lightGray"/>
            </w:rPr>
            <w:t>insert date</w:t>
          </w:r>
          <w:r w:rsidR="00387C89">
            <w:rPr>
              <w:rStyle w:val="normaltextrun"/>
              <w:rFonts w:cstheme="minorHAnsi"/>
              <w:sz w:val="22"/>
              <w:szCs w:val="22"/>
            </w:rPr>
            <w:t xml:space="preserve"> </w:t>
          </w:r>
        </w:p>
      </w:tc>
    </w:tr>
  </w:tbl>
  <w:p w14:paraId="4F9B6825" w14:textId="77777777" w:rsidR="00C46A59" w:rsidRDefault="00C46A59" w:rsidP="00024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3138AE49" w14:textId="77777777" w:rsidTr="00E64AD6">
      <w:trPr>
        <w:trHeight w:val="397"/>
      </w:trPr>
      <w:tc>
        <w:tcPr>
          <w:tcW w:w="9071" w:type="dxa"/>
        </w:tcPr>
        <w:p w14:paraId="04202BD6" w14:textId="743B8DDA" w:rsidR="00C46A59" w:rsidRPr="00CB1FB7" w:rsidRDefault="005D03B1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2BBDD75D" wp14:editId="41A6546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6" name="MSIPCMd77c45c9999a5944dbec6263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209BE6" w14:textId="56784E52" w:rsidR="005D03B1" w:rsidRPr="005D03B1" w:rsidRDefault="005D03B1" w:rsidP="005D03B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5D03B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BBDD75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77c45c9999a5944dbec6263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B60Nb2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07209BE6" w14:textId="56784E52" w:rsidR="005D03B1" w:rsidRPr="005D03B1" w:rsidRDefault="005D03B1" w:rsidP="005D03B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D03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613E61BE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A36AB9">
            <w:rPr>
              <w:noProof/>
            </w:rPr>
            <w:t>3</w:t>
          </w:r>
          <w:r w:rsidRPr="00D55628">
            <w:fldChar w:fldCharType="end"/>
          </w:r>
        </w:p>
      </w:tc>
    </w:tr>
  </w:tbl>
  <w:tbl>
    <w:tblPr>
      <w:tblStyle w:val="TableAsPlaceholder"/>
      <w:tblpPr w:bottomFromText="284" w:vertAnchor="page" w:horzAnchor="margin" w:tblpYSpec="bottom"/>
      <w:tblW w:w="9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</w:tblGrid>
    <w:tr w:rsidR="00EE6DB1" w:rsidRPr="00527565" w14:paraId="66635FFB" w14:textId="77777777" w:rsidTr="00EE6DB1">
      <w:trPr>
        <w:trHeight w:val="397"/>
      </w:trPr>
      <w:tc>
        <w:tcPr>
          <w:tcW w:w="9071" w:type="dxa"/>
        </w:tcPr>
        <w:p w14:paraId="2E53F825" w14:textId="77777777" w:rsidR="00EE6DB1" w:rsidRPr="00527565" w:rsidRDefault="00EE6DB1" w:rsidP="00EE6DB1">
          <w:pPr>
            <w:pStyle w:val="FooterEven"/>
            <w:rPr>
              <w:sz w:val="20"/>
            </w:rPr>
          </w:pPr>
          <w:r w:rsidRPr="00527565">
            <w:rPr>
              <w:sz w:val="20"/>
            </w:rPr>
            <w:t xml:space="preserve">Code of Conduct adopted by </w:t>
          </w:r>
          <w:r w:rsidRPr="00527565" w:rsidDel="001F61D2">
            <w:rPr>
              <w:rStyle w:val="normaltextrun"/>
              <w:rFonts w:cstheme="minorHAnsi"/>
              <w:sz w:val="20"/>
              <w:highlight w:val="lightGray"/>
            </w:rPr>
            <w:t>Organisation Name</w:t>
          </w:r>
          <w:r w:rsidRPr="00527565">
            <w:rPr>
              <w:sz w:val="20"/>
            </w:rPr>
            <w:t xml:space="preserve">: </w:t>
          </w:r>
          <w:r w:rsidRPr="00527565">
            <w:rPr>
              <w:rStyle w:val="normaltextrun"/>
              <w:rFonts w:cstheme="minorHAnsi"/>
              <w:sz w:val="20"/>
              <w:highlight w:val="lightGray"/>
            </w:rPr>
            <w:t>insert date</w:t>
          </w:r>
          <w:r>
            <w:rPr>
              <w:rStyle w:val="normaltextrun"/>
              <w:rFonts w:cstheme="minorHAnsi"/>
              <w:sz w:val="22"/>
              <w:szCs w:val="22"/>
            </w:rPr>
            <w:t xml:space="preserve"> </w:t>
          </w:r>
        </w:p>
      </w:tc>
    </w:tr>
  </w:tbl>
  <w:p w14:paraId="6682EE73" w14:textId="77777777" w:rsidR="00C46A59" w:rsidRDefault="00C46A59" w:rsidP="00DE028D">
    <w:pPr>
      <w:pStyle w:val="Footer"/>
    </w:pPr>
  </w:p>
  <w:p w14:paraId="48029A01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389" w14:textId="2356CC37" w:rsidR="00C46A59" w:rsidRDefault="005D03B1" w:rsidP="00BF3066">
    <w:pPr>
      <w:pStyle w:val="Footer"/>
      <w:spacing w:before="16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76" behindDoc="0" locked="0" layoutInCell="0" allowOverlap="1" wp14:anchorId="53C72507" wp14:editId="70D4BEA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4" name="MSIPCMc0aa45f6b418b7279774e22c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7345C0" w14:textId="60203167" w:rsidR="005D03B1" w:rsidRPr="005D03B1" w:rsidRDefault="005D03B1" w:rsidP="005D03B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D03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72507" id="_x0000_t202" coordsize="21600,21600" o:spt="202" path="m,l,21600r21600,l21600,xe">
              <v:stroke joinstyle="miter"/>
              <v:path gradientshapeok="t" o:connecttype="rect"/>
            </v:shapetype>
            <v:shape id="MSIPCMc0aa45f6b418b7279774e22c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8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DM+UkttAIAAFE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307345C0" w14:textId="60203167" w:rsidR="005D03B1" w:rsidRPr="005D03B1" w:rsidRDefault="005D03B1" w:rsidP="005D03B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D03B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5D14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73" behindDoc="0" locked="0" layoutInCell="1" allowOverlap="1" wp14:anchorId="53E5165F" wp14:editId="08028A4C">
              <wp:simplePos x="0" y="0"/>
              <wp:positionH relativeFrom="column">
                <wp:posOffset>-250825</wp:posOffset>
              </wp:positionH>
              <wp:positionV relativeFrom="paragraph">
                <wp:posOffset>62230</wp:posOffset>
              </wp:positionV>
              <wp:extent cx="2621280" cy="939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939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CA033" w14:textId="3C485CB3" w:rsidR="00205D14" w:rsidRDefault="00205D14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04EC4F3" wp14:editId="08E66B62">
                                <wp:extent cx="2066925" cy="839983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5801" cy="843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E5165F" id="Text Box 2" o:spid="_x0000_s1029" type="#_x0000_t202" style="position:absolute;margin-left:-19.75pt;margin-top:4.9pt;width:206.4pt;height:74pt;z-index:25165827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" filled="f" stroked="f">
              <v:textbox style="mso-fit-shape-to-text:t">
                <w:txbxContent>
                  <w:p w14:paraId="183CA033" w14:textId="3C485CB3" w:rsidR="00205D14" w:rsidRDefault="00205D14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04EC4F3" wp14:editId="08E66B62">
                          <wp:extent cx="2066925" cy="839983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5801" cy="843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6A59">
      <w:rPr>
        <w:noProof/>
        <w:lang w:val="en-GB" w:eastAsia="en-GB"/>
      </w:rPr>
      <w:drawing>
        <wp:anchor distT="0" distB="0" distL="114300" distR="114300" simplePos="0" relativeHeight="251658262" behindDoc="1" locked="1" layoutInCell="1" allowOverlap="1" wp14:anchorId="0874D168" wp14:editId="648048E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61" behindDoc="0" locked="1" layoutInCell="1" allowOverlap="1" wp14:anchorId="7B2971C3" wp14:editId="2879576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F69B8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971C3" id="WebAddress" o:spid="_x0000_s1030" type="#_x0000_t202" style="position:absolute;margin-left:0;margin-top:0;width:303pt;height:56.7pt;z-index:25165826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zOiwIAAHY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st0mOwavqRqi3576mcnOHldoyk3IsR74TEs6CMW&#10;QLzDRxsC+DRIYA/5X3+7T/bgMLSctRi+koefa+EVZ+arBbtPwY7Ej5hPk1NwhDOfD5/GkwkOy0ON&#10;XTeXhLaMsWuczGKyj2Ynak/NExbFIj0LlbASj5c87sTL2O8ELBqpFotshAF1It7YBydT6NSlxLnH&#10;7kl4NxAzgtK3tJtTMXvFz942eVparCPpOpM3Ad3DOjQAw53pPyyitD0Oz9nqZV3OfwM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BVy+zO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40F69B8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  <w:lang w:val="en-GB" w:eastAsia="en-GB"/>
      </w:rPr>
      <w:drawing>
        <wp:anchor distT="0" distB="0" distL="114300" distR="114300" simplePos="0" relativeHeight="251658260" behindDoc="1" locked="1" layoutInCell="1" allowOverlap="1" wp14:anchorId="57EBF016" wp14:editId="5219E41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1804860" w14:textId="77777777" w:rsidTr="00E64AD6">
      <w:trPr>
        <w:trHeight w:val="397"/>
      </w:trPr>
      <w:tc>
        <w:tcPr>
          <w:tcW w:w="340" w:type="dxa"/>
        </w:tcPr>
        <w:p w14:paraId="1F691F47" w14:textId="630DFE84" w:rsidR="00DE028D" w:rsidRPr="00D55628" w:rsidRDefault="005D03B1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8280" behindDoc="0" locked="0" layoutInCell="0" allowOverlap="1" wp14:anchorId="2AE9ED7D" wp14:editId="3DC4912D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8" name="MSIPCMd14e4e1e9c0a0c438df2f787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AA237C" w14:textId="2DF3B13E" w:rsidR="005D03B1" w:rsidRPr="005D03B1" w:rsidRDefault="005D03B1" w:rsidP="005D03B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5D03B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AE9ED7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14e4e1e9c0a0c438df2f787" o:spid="_x0000_s1031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658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" o:allowincell="f" filled="f" stroked="f" strokeweight=".5pt">
                    <v:textbox inset=",0,,0">
                      <w:txbxContent>
                        <w:p w14:paraId="67AA237C" w14:textId="2DF3B13E" w:rsidR="005D03B1" w:rsidRPr="005D03B1" w:rsidRDefault="005D03B1" w:rsidP="005D03B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D03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1EE1A4E9" w14:textId="77777777" w:rsidR="00DE028D" w:rsidRPr="00D55628" w:rsidRDefault="00DE028D" w:rsidP="00DE028D">
          <w:pPr>
            <w:pStyle w:val="FooterEven"/>
          </w:pPr>
        </w:p>
      </w:tc>
    </w:tr>
  </w:tbl>
  <w:p w14:paraId="41655A86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648EBEEA" w14:textId="77777777" w:rsidTr="00E64AD6">
      <w:trPr>
        <w:trHeight w:val="397"/>
      </w:trPr>
      <w:tc>
        <w:tcPr>
          <w:tcW w:w="9071" w:type="dxa"/>
        </w:tcPr>
        <w:p w14:paraId="2BEC7A6E" w14:textId="3E563E68" w:rsidR="00DE028D" w:rsidRPr="00CB1FB7" w:rsidRDefault="005D03B1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58278" behindDoc="0" locked="0" layoutInCell="0" allowOverlap="1" wp14:anchorId="0DA4E178" wp14:editId="4EB37CA1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6" name="MSIPCMcde34ed594d23788b47c9cc7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C53A62" w14:textId="35CA71D9" w:rsidR="005D03B1" w:rsidRPr="005D03B1" w:rsidRDefault="005D03B1" w:rsidP="005D03B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5D03B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A4E178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cde34ed594d23788b47c9cc7" o:spid="_x0000_s1032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DhQ+Y2tAIAAE8F&#10;AAAOAAAAAAAAAAAAAAAAAC4CAABkcnMvZTJvRG9jLnhtbFBLAQItABQABgAIAAAAIQARcqd+3wAA&#10;AAsBAAAPAAAAAAAAAAAAAAAAAA4FAABkcnMvZG93bnJldi54bWxQSwUGAAAAAAQABADzAAAAGgYA&#10;AAAA&#10;" o:allowincell="f" filled="f" stroked="f" strokeweight=".5pt">
                    <v:textbox inset=",0,,0">
                      <w:txbxContent>
                        <w:p w14:paraId="73C53A62" w14:textId="35CA71D9" w:rsidR="005D03B1" w:rsidRPr="005D03B1" w:rsidRDefault="005D03B1" w:rsidP="005D03B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D03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218F9A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533F0B25" w14:textId="77777777" w:rsidR="00DE028D" w:rsidRDefault="00DE028D" w:rsidP="00DE028D">
    <w:pPr>
      <w:pStyle w:val="Footer"/>
    </w:pPr>
  </w:p>
  <w:p w14:paraId="349B791D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0610" w14:textId="75A6AB78" w:rsidR="00E962AA" w:rsidRDefault="005D03B1" w:rsidP="00BF3066">
    <w:pPr>
      <w:pStyle w:val="Footer"/>
      <w:spacing w:before="16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1" relativeHeight="251658279" behindDoc="0" locked="0" layoutInCell="0" allowOverlap="1" wp14:anchorId="4EB0960A" wp14:editId="1B6E1EBF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7" name="MSIPCMfcb94267b887269e8968df40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8C4858" w14:textId="26DB1F06" w:rsidR="005D03B1" w:rsidRPr="005D03B1" w:rsidRDefault="005D03B1" w:rsidP="005D03B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D03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0960A" id="_x0000_t202" coordsize="21600,21600" o:spt="202" path="m,l,21600r21600,l21600,xe">
              <v:stroke joinstyle="miter"/>
              <v:path gradientshapeok="t" o:connecttype="rect"/>
            </v:shapetype>
            <v:shape id="MSIPCMfcb94267b887269e8968df40" o:spid="_x0000_s1033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582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BwsXEUtAIAAFE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218C4858" w14:textId="26DB1F06" w:rsidR="005D03B1" w:rsidRPr="005D03B1" w:rsidRDefault="005D03B1" w:rsidP="005D03B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D03B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  <w:lang w:val="en-GB" w:eastAsia="en-GB"/>
      </w:rPr>
      <w:drawing>
        <wp:anchor distT="0" distB="0" distL="114300" distR="114300" simplePos="0" relativeHeight="251658254" behindDoc="1" locked="1" layoutInCell="1" allowOverlap="1" wp14:anchorId="6EFD7DD6" wp14:editId="6D86318B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lang w:val="en-GB" w:eastAsia="en-GB"/>
      </w:rPr>
      <w:drawing>
        <wp:anchor distT="0" distB="0" distL="114300" distR="114300" simplePos="0" relativeHeight="251658249" behindDoc="1" locked="1" layoutInCell="1" allowOverlap="1" wp14:anchorId="371616DE" wp14:editId="502785D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4B73DE62" wp14:editId="1745D1E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4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1F3898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3DE62" id="_x0000_s1034" type="#_x0000_t202" style="position:absolute;margin-left:0;margin-top:0;width:303pt;height:56.7pt;z-index:251658248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5miwIAAHY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44Q5m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581F3898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  <w:lang w:val="en-GB" w:eastAsia="en-GB"/>
      </w:rPr>
      <w:drawing>
        <wp:anchor distT="0" distB="0" distL="114300" distR="114300" simplePos="0" relativeHeight="251658247" behindDoc="1" locked="1" layoutInCell="1" allowOverlap="1" wp14:anchorId="779599BA" wp14:editId="6C91A9F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CEE8" w14:textId="77777777" w:rsidR="00D16A81" w:rsidRPr="008F5280" w:rsidRDefault="00D16A81" w:rsidP="008F5280">
      <w:pPr>
        <w:pStyle w:val="FootnoteSeparator"/>
      </w:pPr>
    </w:p>
    <w:p w14:paraId="299981D5" w14:textId="77777777" w:rsidR="00D16A81" w:rsidRDefault="00D16A81"/>
  </w:footnote>
  <w:footnote w:type="continuationSeparator" w:id="0">
    <w:p w14:paraId="5C824E34" w14:textId="77777777" w:rsidR="00D16A81" w:rsidRDefault="00D16A81" w:rsidP="008F5280">
      <w:pPr>
        <w:pStyle w:val="FootnoteSeparator"/>
      </w:pPr>
    </w:p>
    <w:p w14:paraId="0DFF0D51" w14:textId="77777777" w:rsidR="00D16A81" w:rsidRDefault="00D16A81"/>
    <w:p w14:paraId="0CAE9500" w14:textId="77777777" w:rsidR="00D16A81" w:rsidRDefault="00D16A81"/>
  </w:footnote>
  <w:footnote w:type="continuationNotice" w:id="1">
    <w:p w14:paraId="562E34CF" w14:textId="77777777" w:rsidR="00D16A81" w:rsidRDefault="00D16A81" w:rsidP="00D55628"/>
    <w:p w14:paraId="45ACD0E6" w14:textId="77777777" w:rsidR="00D16A81" w:rsidRDefault="00D16A81"/>
    <w:p w14:paraId="11D6F062" w14:textId="77777777" w:rsidR="00D16A81" w:rsidRDefault="00D16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2CF09979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185C6DE5" w14:textId="70D1E811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706D6A">
            <w:rPr>
              <w:noProof/>
              <w:lang w:val="en-US"/>
            </w:rPr>
            <w:t>Victorian</w:t>
          </w:r>
          <w:r w:rsidR="00706D6A" w:rsidRPr="00706D6A">
            <w:rPr>
              <w:noProof/>
            </w:rPr>
            <w:t xml:space="preserve"> Landcare Facilitator Program</w:t>
          </w:r>
          <w:r>
            <w:rPr>
              <w:noProof/>
            </w:rPr>
            <w:fldChar w:fldCharType="end"/>
          </w:r>
        </w:p>
      </w:tc>
    </w:tr>
  </w:tbl>
  <w:p w14:paraId="253C820A" w14:textId="77777777" w:rsidR="00C46A59" w:rsidRDefault="00C46A59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71" behindDoc="0" locked="1" layoutInCell="1" allowOverlap="1" wp14:anchorId="4DA767EF" wp14:editId="0FCC705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D0052B" id="Rectangle 18" o:spid="_x0000_s1026" style="position:absolute;margin-left:-29.95pt;margin-top:0;width:21.25pt;height:96.4pt;z-index:25165827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6" behindDoc="1" locked="0" layoutInCell="1" allowOverlap="1" wp14:anchorId="1F511800" wp14:editId="30FE057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AAA151" id="TriangleRight" o:spid="_x0000_s1026" style="position:absolute;margin-left:56.7pt;margin-top:22.7pt;width:68.05pt;height:70.85pt;z-index:-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eqgvV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5" behindDoc="1" locked="0" layoutInCell="1" allowOverlap="1" wp14:anchorId="2EC8F7F5" wp14:editId="1C24232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C4592C" id="TriangleLeft" o:spid="_x0000_s1026" style="position:absolute;margin-left:22.7pt;margin-top:22.7pt;width:68.05pt;height:70.85pt;z-index:-25165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/6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3ck/6zAIAAMY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4" behindDoc="1" locked="0" layoutInCell="1" allowOverlap="1" wp14:anchorId="3B71269B" wp14:editId="3165A49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C394F" id="Rectangle" o:spid="_x0000_s1026" style="position:absolute;margin-left:22.7pt;margin-top:22.7pt;width:1148.05pt;height:70.85pt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1D556D43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6AC2DDA0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3FE5B7A4" w14:textId="5CB984D2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706D6A">
            <w:rPr>
              <w:noProof/>
            </w:rPr>
            <w:t>Victorian Landcare Facilitator Program</w:t>
          </w:r>
          <w:r>
            <w:rPr>
              <w:noProof/>
            </w:rPr>
            <w:fldChar w:fldCharType="end"/>
          </w:r>
        </w:p>
      </w:tc>
    </w:tr>
  </w:tbl>
  <w:p w14:paraId="50BD352A" w14:textId="77777777" w:rsidR="00C46A59" w:rsidRDefault="00C46A59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72" behindDoc="0" locked="1" layoutInCell="1" allowOverlap="1" wp14:anchorId="60752433" wp14:editId="23677C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F562F" id="Rectangle 17" o:spid="_x0000_s1026" style="position:absolute;margin-left:-29.95pt;margin-top:0;width:21.25pt;height:96.4pt;z-index:251658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9" behindDoc="1" locked="0" layoutInCell="1" allowOverlap="1" wp14:anchorId="1320CB8B" wp14:editId="5423508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D2CACC" id="TriangleRight" o:spid="_x0000_s1026" style="position:absolute;margin-left:56.7pt;margin-top:22.7pt;width:68.05pt;height:70.85pt;z-index:-251658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JE0AIAAN0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8" behindDoc="1" locked="0" layoutInCell="1" allowOverlap="1" wp14:anchorId="21224375" wp14:editId="69D4E9D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1D12C0" id="TriangleLeft" o:spid="_x0000_s1026" style="position:absolute;margin-left:22.7pt;margin-top:22.7pt;width:68.05pt;height:70.85pt;z-index:-25165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aOzQIAAMY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lqYWjs0CAADGBgAADgAAAAAAAAAAAAAAAAAuAgAAZHJzL2Uyb0RvYy54&#10;bWxQSwECLQAUAAYACAAAACEA3BC+V98AAAAJAQAADwAAAAAAAAAAAAAAAAAnBQAAZHJzL2Rvd25y&#10;ZXYueG1sUEsFBgAAAAAEAAQA8wAAADM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7" behindDoc="1" locked="0" layoutInCell="1" allowOverlap="1" wp14:anchorId="40F3DA56" wp14:editId="281BA9A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210036" id="Rectangle" o:spid="_x0000_s1026" style="position:absolute;margin-left:22.7pt;margin-top:22.7pt;width:1148.05pt;height:70.85pt;z-index:-251658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05AD77A2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3CF0" w14:textId="77777777" w:rsidR="00C46A59" w:rsidRPr="00E97294" w:rsidRDefault="00C46A59" w:rsidP="00E972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70" behindDoc="0" locked="1" layoutInCell="1" allowOverlap="1" wp14:anchorId="70C9225A" wp14:editId="48496A7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56714A" id="Rectangle 22" o:spid="_x0000_s1026" style="position:absolute;margin-left:-29.95pt;margin-top:0;width:21.25pt;height:96.4pt;z-index:25165827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63" behindDoc="1" locked="0" layoutInCell="1" allowOverlap="1" wp14:anchorId="4C0E095F" wp14:editId="4386A43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433E649C" wp14:editId="1F576A70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4FBBC901" wp14:editId="779B1FF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43030D" id="TriangleRight" o:spid="_x0000_s1026" style="position:absolute;margin-left:56.7pt;margin-top:22.7pt;width:68.05pt;height:70.8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1055FC91" wp14:editId="1525C89B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DFFE75" id="TriangleBottom" o:spid="_x0000_s1026" style="position:absolute;margin-left:56.7pt;margin-top:93.55pt;width:68.05pt;height:70.85pt;z-index:-25165822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Qa2gIAANcGAAAOAAAAZHJzL2Uyb0RvYy54bWysVV1v0zAUfUfiP1h+RGJJ2q5bq6UTbBpC&#10;GjBp5Qe4jtNYOL7GdpuOX79rJ+nSQpm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8" behindDoc="1" locked="0" layoutInCell="1" allowOverlap="1" wp14:anchorId="68125DD6" wp14:editId="658DAA9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DB1DD6" id="TriangleLeft" o:spid="_x0000_s1026" style="position:absolute;margin-left:22.7pt;margin-top:22.7pt;width:68.05pt;height:70.8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JZ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Gz4JZzAIAAMY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4DCC4567" wp14:editId="06D72DB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FE1836" id="Rectangle" o:spid="_x0000_s1026" style="position:absolute;margin-left:22.7pt;margin-top:22.7pt;width:1148.05pt;height:70.85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7402D457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0629287C" w14:textId="6ACF4056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FD5268">
            <w:rPr>
              <w:noProof/>
            </w:rPr>
            <w:t>Victorian Landcare Facilitator Program</w:t>
          </w:r>
          <w:r>
            <w:rPr>
              <w:noProof/>
            </w:rPr>
            <w:fldChar w:fldCharType="end"/>
          </w:r>
        </w:p>
      </w:tc>
    </w:tr>
  </w:tbl>
  <w:p w14:paraId="2B990FC2" w14:textId="77777777" w:rsidR="00DE028D" w:rsidRDefault="00DE028D" w:rsidP="00DE028D">
    <w:pPr>
      <w:pStyle w:val="Header"/>
    </w:pP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74" behindDoc="1" locked="0" layoutInCell="1" allowOverlap="1" wp14:anchorId="225E6B5B" wp14:editId="464FA3D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FDCBF6" id="TriangleRight" o:spid="_x0000_s1026" style="position:absolute;margin-left:56.7pt;margin-top:22.7pt;width:68.05pt;height:70.85pt;z-index:-25165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AdKr/9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7A5203E" wp14:editId="784C468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9DC90B" id="TriangleLeft" o:spid="_x0000_s1026" style="position:absolute;margin-left:22.7pt;margin-top:22.7pt;width:68.05pt;height:70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7E4A85" wp14:editId="213A1B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8985EE" id="Rectangle" o:spid="_x0000_s1026" style="position:absolute;margin-left:22.7pt;margin-top:22.7pt;width:552.7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29FE4C96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05D90D7F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1C97C7CF" w14:textId="7702815C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FD5268">
            <w:rPr>
              <w:noProof/>
            </w:rPr>
            <w:t>Victorian Landcare Facilitator Program</w:t>
          </w:r>
          <w:r>
            <w:rPr>
              <w:noProof/>
            </w:rPr>
            <w:fldChar w:fldCharType="end"/>
          </w:r>
        </w:p>
      </w:tc>
    </w:tr>
  </w:tbl>
  <w:p w14:paraId="72E76493" w14:textId="77777777" w:rsidR="00DE028D" w:rsidRDefault="00DE028D" w:rsidP="00DE028D">
    <w:pPr>
      <w:pStyle w:val="Header"/>
    </w:pP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5352BCBC" wp14:editId="4D42DC0F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706F" id="TriangleRight" o:spid="_x0000_s1026" style="position:absolute;margin-left:56.7pt;margin-top:22.7pt;width:6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cnkn0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5584D00A" wp14:editId="19010CD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B59CDD" id="TriangleLeft" o:spid="_x0000_s1026" style="position:absolute;margin-left:22.7pt;margin-top:22.7pt;width:68.05pt;height:70.8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TC9ZE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75A73E81" wp14:editId="58570C7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029341" id="Rectangle" o:spid="_x0000_s1026" style="position:absolute;margin-left:22.7pt;margin-top:22.7pt;width:552.7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53XWK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20A5862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6F02" w14:textId="77777777" w:rsidR="00E962AA" w:rsidRPr="00E97294" w:rsidRDefault="00F90121" w:rsidP="00E9729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50" behindDoc="1" locked="0" layoutInCell="1" allowOverlap="1" wp14:anchorId="596B9BFF" wp14:editId="1E871CEF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4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  <w:lang w:val="en-GB" w:eastAsia="en-GB"/>
      </w:rPr>
      <w:drawing>
        <wp:anchor distT="0" distB="0" distL="114300" distR="114300" simplePos="0" relativeHeight="251658243" behindDoc="1" locked="0" layoutInCell="1" allowOverlap="1" wp14:anchorId="5E872B04" wp14:editId="406DCA86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63FF52C" wp14:editId="4EFF5E6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1C6C7F" id="TriangleRight" o:spid="_x0000_s1026" style="position:absolute;margin-left:56.7pt;margin-top:22.7pt;width:6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8A05BF1" wp14:editId="35D49810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0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0315D6" id="TriangleBottom" o:spid="_x0000_s1026" style="position:absolute;margin-left:56.7pt;margin-top:93.55pt;width:68.05pt;height:70.85pt;z-index:-25165823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3W2w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JCMd1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AD4A7F8" wp14:editId="37DA7C1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EDA07F" id="TriangleLeft" o:spid="_x0000_s1026" style="position:absolute;margin-left:22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UUzQ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rlfFFM0CAADHBgAADgAAAAAAAAAAAAAAAAAuAgAAZHJzL2Uyb0RvYy54&#10;bWxQSwECLQAUAAYACAAAACEA3BC+V98AAAAJAQAADwAAAAAAAAAAAAAAAAAnBQAAZHJzL2Rvd25y&#10;ZXYueG1sUEsFBgAAAAAEAAQA8wAAADM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506B66D" wp14:editId="53D6ABB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A4B1D" id="Rectangle" o:spid="_x0000_s1026" style="position:absolute;margin-left:22.7pt;margin-top:22.7pt;width:552.7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C8A9D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36BA"/>
    <w:multiLevelType w:val="hybridMultilevel"/>
    <w:tmpl w:val="618A4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1162"/>
    <w:multiLevelType w:val="hybridMultilevel"/>
    <w:tmpl w:val="24F084E2"/>
    <w:lvl w:ilvl="0" w:tplc="80DCD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F87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EEC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A8A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60E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B21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D00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FEF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4B61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8B37FE"/>
    <w:multiLevelType w:val="hybridMultilevel"/>
    <w:tmpl w:val="F5B0F3DC"/>
    <w:name w:val="DEPIListBullets"/>
    <w:lvl w:ilvl="0" w:tplc="DFBEFD78">
      <w:start w:val="1"/>
      <w:numFmt w:val="bullet"/>
      <w:lvlText w:val="•"/>
      <w:lvlJc w:val="left"/>
      <w:pPr>
        <w:tabs>
          <w:tab w:val="num" w:pos="340"/>
        </w:tabs>
        <w:ind w:left="340" w:hanging="170"/>
      </w:pPr>
      <w:rPr>
        <w:rFonts w:ascii="Calbiri" w:hAnsi="Calbiri" w:cs="Times New Roman" w:hint="default"/>
        <w:b w:val="0"/>
        <w:i w:val="0"/>
        <w:color w:val="363534" w:themeColor="text1"/>
        <w:position w:val="0"/>
        <w:sz w:val="20"/>
      </w:rPr>
    </w:lvl>
    <w:lvl w:ilvl="1" w:tplc="833AA58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 w:tplc="FB605F5A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 w:tplc="6A92E8F8">
      <w:start w:val="1"/>
      <w:numFmt w:val="none"/>
      <w:lvlText w:val=""/>
      <w:lvlJc w:val="left"/>
      <w:pPr>
        <w:tabs>
          <w:tab w:val="num" w:pos="680"/>
        </w:tabs>
        <w:ind w:left="850" w:hanging="170"/>
      </w:pPr>
      <w:rPr>
        <w:rFonts w:hint="default"/>
      </w:rPr>
    </w:lvl>
    <w:lvl w:ilvl="4" w:tplc="2C0A026C">
      <w:start w:val="1"/>
      <w:numFmt w:val="none"/>
      <w:lvlText w:val=""/>
      <w:lvlJc w:val="left"/>
      <w:pPr>
        <w:tabs>
          <w:tab w:val="num" w:pos="850"/>
        </w:tabs>
        <w:ind w:left="1020" w:hanging="170"/>
      </w:pPr>
      <w:rPr>
        <w:rFonts w:hint="default"/>
      </w:rPr>
    </w:lvl>
    <w:lvl w:ilvl="5" w:tplc="51489FDC">
      <w:start w:val="1"/>
      <w:numFmt w:val="none"/>
      <w:lvlText w:val=""/>
      <w:lvlJc w:val="left"/>
      <w:pPr>
        <w:tabs>
          <w:tab w:val="num" w:pos="1020"/>
        </w:tabs>
        <w:ind w:left="1190" w:hanging="170"/>
      </w:pPr>
      <w:rPr>
        <w:rFonts w:hint="default"/>
      </w:rPr>
    </w:lvl>
    <w:lvl w:ilvl="6" w:tplc="4274BCC2">
      <w:start w:val="1"/>
      <w:numFmt w:val="none"/>
      <w:lvlText w:val=""/>
      <w:lvlJc w:val="left"/>
      <w:pPr>
        <w:tabs>
          <w:tab w:val="num" w:pos="1190"/>
        </w:tabs>
        <w:ind w:left="1360" w:hanging="170"/>
      </w:pPr>
      <w:rPr>
        <w:rFonts w:hint="default"/>
      </w:rPr>
    </w:lvl>
    <w:lvl w:ilvl="7" w:tplc="0B120A9C">
      <w:start w:val="1"/>
      <w:numFmt w:val="none"/>
      <w:lvlText w:val=""/>
      <w:lvlJc w:val="left"/>
      <w:pPr>
        <w:tabs>
          <w:tab w:val="num" w:pos="1360"/>
        </w:tabs>
        <w:ind w:left="1530" w:hanging="170"/>
      </w:pPr>
      <w:rPr>
        <w:rFonts w:hint="default"/>
      </w:rPr>
    </w:lvl>
    <w:lvl w:ilvl="8" w:tplc="44AE4380">
      <w:start w:val="1"/>
      <w:numFmt w:val="none"/>
      <w:lvlText w:val=""/>
      <w:lvlJc w:val="left"/>
      <w:pPr>
        <w:tabs>
          <w:tab w:val="num" w:pos="1530"/>
        </w:tabs>
        <w:ind w:left="1700" w:hanging="170"/>
      </w:pPr>
      <w:rPr>
        <w:rFonts w:hint="default"/>
      </w:rPr>
    </w:lvl>
  </w:abstractNum>
  <w:abstractNum w:abstractNumId="4" w15:restartNumberingAfterBreak="0">
    <w:nsid w:val="0C351215"/>
    <w:multiLevelType w:val="multilevel"/>
    <w:tmpl w:val="6C0205EE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hybridMultilevel"/>
    <w:tmpl w:val="D18EE714"/>
    <w:name w:val="TableFootnotes"/>
    <w:lvl w:ilvl="0" w:tplc="4AEC9B24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 w:tplc="5FDE5AC8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 w:tplc="372E6D6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 w:tplc="9FE49B94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 w:tplc="1DBE6F0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D6C4BAD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332C6F18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47F87B12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 w:tplc="E6B8ADD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2EC0FD0"/>
    <w:multiLevelType w:val="multilevel"/>
    <w:tmpl w:val="F4226BC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color w:val="363534" w:themeColor="text1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808080" w:themeColor="background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808080" w:themeColor="background1" w:themeShade="80"/>
      </w:rPr>
    </w:lvl>
  </w:abstractNum>
  <w:abstractNum w:abstractNumId="7" w15:restartNumberingAfterBreak="0">
    <w:nsid w:val="194A695C"/>
    <w:multiLevelType w:val="hybridMultilevel"/>
    <w:tmpl w:val="75CA4D72"/>
    <w:name w:val="DEPITableBullets"/>
    <w:lvl w:ilvl="0" w:tplc="FE1C2CD6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 w:tplc="600C0746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 w:tplc="6068FF2E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 w:tplc="10280A44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 w:tplc="2ED63C56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 w:tplc="40649EC8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 w:tplc="CD941EC8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 w:tplc="421A6B7C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 w:tplc="13D8B7EA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 w15:restartNumberingAfterBreak="0">
    <w:nsid w:val="1F275C51"/>
    <w:multiLevelType w:val="hybridMultilevel"/>
    <w:tmpl w:val="14E88F38"/>
    <w:name w:val="DEPIListAlpha"/>
    <w:lvl w:ilvl="0" w:tplc="3364FDFA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 w:tplc="044C4704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 w:tplc="C79E9BB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 w:tplc="97D0AC54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 w:tplc="C7325E56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 w:tplc="976A3652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 w:tplc="6810C74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 w:tplc="73C26736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 w:tplc="E558F68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9" w15:restartNumberingAfterBreak="0">
    <w:nsid w:val="27046C38"/>
    <w:multiLevelType w:val="hybridMultilevel"/>
    <w:tmpl w:val="C6380222"/>
    <w:lvl w:ilvl="0" w:tplc="81E6F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B04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08CF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1E3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BCA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C07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549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AE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DE29A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72580B"/>
    <w:multiLevelType w:val="hybridMultilevel"/>
    <w:tmpl w:val="151AC338"/>
    <w:name w:val="PullOutBoxNumbering"/>
    <w:lvl w:ilvl="0" w:tplc="202A5722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4C445848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 w:tplc="2C228A36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 w:tplc="A502B272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473AF8EA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CF38169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79A4E7C8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953A380A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49A6EF26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7567A7"/>
    <w:multiLevelType w:val="hybridMultilevel"/>
    <w:tmpl w:val="903A8986"/>
    <w:lvl w:ilvl="0" w:tplc="77848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68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B7E2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7280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C188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380F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E68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7F0C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F07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6B6733"/>
    <w:multiLevelType w:val="hybridMultilevel"/>
    <w:tmpl w:val="21EE3200"/>
    <w:lvl w:ilvl="0" w:tplc="718C7A6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060C3F6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7C06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F38C49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ADECE7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85EC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550E75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02A100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EABA8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E6AD4"/>
    <w:multiLevelType w:val="hybridMultilevel"/>
    <w:tmpl w:val="2E0E4CEA"/>
    <w:lvl w:ilvl="0" w:tplc="5518E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AA8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0BE8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98B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AC7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1881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0CC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444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4C5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C7394A"/>
    <w:multiLevelType w:val="hybridMultilevel"/>
    <w:tmpl w:val="08646840"/>
    <w:lvl w:ilvl="0" w:tplc="13C82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1E8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4AD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B87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98F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014D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32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9CCD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922B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0F7B1E"/>
    <w:multiLevelType w:val="hybridMultilevel"/>
    <w:tmpl w:val="E5C66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23AD4"/>
    <w:multiLevelType w:val="hybridMultilevel"/>
    <w:tmpl w:val="C3FC21F4"/>
    <w:name w:val="DEPIPullOutBoxBullets"/>
    <w:lvl w:ilvl="0" w:tplc="E94A5B46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 w:tplc="045EDE6A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 w:tplc="09289F7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 w:tplc="671AC42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727684C8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6702348A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099AAE6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1F00B77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 w:tplc="CA6ABA7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hybridMultilevel"/>
    <w:tmpl w:val="40F457D2"/>
    <w:name w:val="JemenaBullets"/>
    <w:lvl w:ilvl="0" w:tplc="2C0C48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 w:tplc="560A1FA4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 w:tplc="3BE04FFA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 w:tplc="C3C286A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87825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2212877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3EE62A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998E41C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2F4AFD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942C25"/>
    <w:multiLevelType w:val="hybridMultilevel"/>
    <w:tmpl w:val="73AC1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D75B0"/>
    <w:multiLevelType w:val="hybridMultilevel"/>
    <w:tmpl w:val="0409001D"/>
    <w:styleLink w:val="1ai"/>
    <w:lvl w:ilvl="0" w:tplc="F4946C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00CB9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5CA86A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152666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E260FC3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D0F6FF4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E17A8DE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E46A791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1C12213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891D1E"/>
    <w:multiLevelType w:val="hybridMultilevel"/>
    <w:tmpl w:val="8F88D6DC"/>
    <w:lvl w:ilvl="0" w:tplc="9C5E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386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5148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DAD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CE85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72D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21E3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76A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BD65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F21788"/>
    <w:multiLevelType w:val="hybridMultilevel"/>
    <w:tmpl w:val="AEEC30DE"/>
    <w:lvl w:ilvl="0" w:tplc="9C68C884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 w:tplc="0D46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62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42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69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508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6B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6F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CF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hybridMultilevel"/>
    <w:tmpl w:val="FB78B49C"/>
    <w:name w:val="HighlightBoxBullet"/>
    <w:lvl w:ilvl="0" w:tplc="90F0D558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 w:tplc="2F0075B8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AF165C50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D10E7AE0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6F847A8C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DC8EF68C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6E424EE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6A615A0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EFE2360A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D6B36EA"/>
    <w:multiLevelType w:val="hybridMultilevel"/>
    <w:tmpl w:val="AED003EA"/>
    <w:lvl w:ilvl="0" w:tplc="F79CD7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8369E2"/>
    <w:multiLevelType w:val="hybridMultilevel"/>
    <w:tmpl w:val="8B167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536C5"/>
    <w:multiLevelType w:val="hybridMultilevel"/>
    <w:tmpl w:val="D97E5BB2"/>
    <w:name w:val="PBNumbering"/>
    <w:lvl w:ilvl="0" w:tplc="33BAD6C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80B299A8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4C2CC0B6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 w:tplc="8982C5F6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 w:tplc="FE9657AA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 w:tplc="6D3E5AAA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 w:tplc="B1F8222A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 w:tplc="F82A1EB0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 w:tplc="985465BC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6" w15:restartNumberingAfterBreak="0">
    <w:nsid w:val="515E53D8"/>
    <w:multiLevelType w:val="multilevel"/>
    <w:tmpl w:val="44A2577A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9270C6"/>
    <w:multiLevelType w:val="hybridMultilevel"/>
    <w:tmpl w:val="FFFFFFFF"/>
    <w:lvl w:ilvl="0" w:tplc="52F4C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AF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2B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CA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CA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CE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43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C2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CB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540A9"/>
    <w:multiLevelType w:val="multilevel"/>
    <w:tmpl w:val="4E661B36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9" w15:restartNumberingAfterBreak="0">
    <w:nsid w:val="5D84480D"/>
    <w:multiLevelType w:val="hybridMultilevel"/>
    <w:tmpl w:val="A9E8A762"/>
    <w:lvl w:ilvl="0" w:tplc="8EF8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9CD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541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3CD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D2A0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8707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B084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0585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948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A869DF"/>
    <w:multiLevelType w:val="multilevel"/>
    <w:tmpl w:val="6FF69D92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1" w15:restartNumberingAfterBreak="0">
    <w:nsid w:val="667A180E"/>
    <w:multiLevelType w:val="hybridMultilevel"/>
    <w:tmpl w:val="EDDA7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57F52"/>
    <w:multiLevelType w:val="hybridMultilevel"/>
    <w:tmpl w:val="71E84BB4"/>
    <w:lvl w:ilvl="0" w:tplc="F0A6A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183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7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326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2724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9566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17EA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2C8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D8C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BB1DD3"/>
    <w:multiLevelType w:val="hybridMultilevel"/>
    <w:tmpl w:val="33C44A1E"/>
    <w:lvl w:ilvl="0" w:tplc="B350A2D4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249494D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51C9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F94AD1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244CA3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FC69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E6E88C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E30BCA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DAE9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50AC5"/>
    <w:multiLevelType w:val="hybridMultilevel"/>
    <w:tmpl w:val="CE7E6DF8"/>
    <w:lvl w:ilvl="0" w:tplc="A4805536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17A9A1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F66B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336FFE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FA4E00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FF2A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AAC1F5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762C6B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A4AA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1D40AC"/>
    <w:multiLevelType w:val="hybridMultilevel"/>
    <w:tmpl w:val="4A4219B0"/>
    <w:name w:val="TableNumbering"/>
    <w:lvl w:ilvl="0" w:tplc="03529DB2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 w:tplc="5E1A9D84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 w:tplc="424CDF86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 w:tplc="9580C430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13D89EB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FCB68DB2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4C7CAB34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81CE5CBE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67C09B2E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923D33"/>
    <w:multiLevelType w:val="hybridMultilevel"/>
    <w:tmpl w:val="0A1658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37915"/>
    <w:multiLevelType w:val="hybridMultilevel"/>
    <w:tmpl w:val="BB346F9C"/>
    <w:lvl w:ilvl="0" w:tplc="638EB648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7A8851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E4EA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AFE87B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F92932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AB00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684874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2F2276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1DA3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E72DA"/>
    <w:multiLevelType w:val="hybridMultilevel"/>
    <w:tmpl w:val="DBAACA7A"/>
    <w:lvl w:ilvl="0" w:tplc="C44AB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9A3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F87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B167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16E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C8D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FBE1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2CA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249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250B03"/>
    <w:multiLevelType w:val="hybridMultilevel"/>
    <w:tmpl w:val="F3EA2326"/>
    <w:name w:val="DEPIQuoteBullets"/>
    <w:lvl w:ilvl="0" w:tplc="13AE561A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 w:tplc="BBA65366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 w:tplc="C59ED7C0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 w:tplc="83F0069A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 w:tplc="9888267C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 w:tplc="ECF893F6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 w:tplc="D7AA21D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 w:tplc="58A4246E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 w:tplc="D6E00DF0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0" w15:restartNumberingAfterBreak="0">
    <w:nsid w:val="7839021E"/>
    <w:multiLevelType w:val="hybridMultilevel"/>
    <w:tmpl w:val="E0E09B5E"/>
    <w:name w:val="DEPIListNumbering"/>
    <w:lvl w:ilvl="0" w:tplc="DE644366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 w:tplc="FB7C690A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 w:tplc="19147534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 w:tplc="DE8C4BD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 w:tplc="7CA6883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 w:tplc="621055D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 w:tplc="C4324EAE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 w:tplc="038C8DCC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 w:tplc="62C81EBE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1" w15:restartNumberingAfterBreak="0">
    <w:nsid w:val="785E76F4"/>
    <w:multiLevelType w:val="hybridMultilevel"/>
    <w:tmpl w:val="722A1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81C7C"/>
    <w:multiLevelType w:val="hybridMultilevel"/>
    <w:tmpl w:val="CFD81F96"/>
    <w:lvl w:ilvl="0" w:tplc="AD204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DC3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50E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18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7E20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8A66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0FE9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907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0A81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3B6480"/>
    <w:multiLevelType w:val="hybridMultilevel"/>
    <w:tmpl w:val="8BB88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13947"/>
    <w:multiLevelType w:val="hybridMultilevel"/>
    <w:tmpl w:val="1B54B54E"/>
    <w:lvl w:ilvl="0" w:tplc="85CC4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8FD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EC24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68CE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55E5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6402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D2B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3AA4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D8C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9"/>
  </w:num>
  <w:num w:numId="3">
    <w:abstractNumId w:val="35"/>
  </w:num>
  <w:num w:numId="4">
    <w:abstractNumId w:val="28"/>
  </w:num>
  <w:num w:numId="5">
    <w:abstractNumId w:val="40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39"/>
  </w:num>
  <w:num w:numId="11">
    <w:abstractNumId w:val="7"/>
  </w:num>
  <w:num w:numId="12">
    <w:abstractNumId w:val="16"/>
  </w:num>
  <w:num w:numId="13">
    <w:abstractNumId w:val="8"/>
  </w:num>
  <w:num w:numId="14">
    <w:abstractNumId w:val="21"/>
  </w:num>
  <w:num w:numId="15">
    <w:abstractNumId w:val="22"/>
  </w:num>
  <w:num w:numId="16">
    <w:abstractNumId w:val="43"/>
  </w:num>
  <w:num w:numId="17">
    <w:abstractNumId w:val="1"/>
  </w:num>
  <w:num w:numId="18">
    <w:abstractNumId w:val="15"/>
  </w:num>
  <w:num w:numId="19">
    <w:abstractNumId w:val="31"/>
  </w:num>
  <w:num w:numId="20">
    <w:abstractNumId w:val="23"/>
  </w:num>
  <w:num w:numId="21">
    <w:abstractNumId w:val="18"/>
  </w:num>
  <w:num w:numId="22">
    <w:abstractNumId w:val="12"/>
  </w:num>
  <w:num w:numId="23">
    <w:abstractNumId w:val="32"/>
  </w:num>
  <w:num w:numId="24">
    <w:abstractNumId w:val="11"/>
  </w:num>
  <w:num w:numId="25">
    <w:abstractNumId w:val="34"/>
  </w:num>
  <w:num w:numId="26">
    <w:abstractNumId w:val="29"/>
  </w:num>
  <w:num w:numId="27">
    <w:abstractNumId w:val="2"/>
  </w:num>
  <w:num w:numId="28">
    <w:abstractNumId w:val="37"/>
  </w:num>
  <w:num w:numId="29">
    <w:abstractNumId w:val="38"/>
  </w:num>
  <w:num w:numId="30">
    <w:abstractNumId w:val="33"/>
  </w:num>
  <w:num w:numId="31">
    <w:abstractNumId w:val="20"/>
  </w:num>
  <w:num w:numId="32">
    <w:abstractNumId w:val="42"/>
  </w:num>
  <w:num w:numId="33">
    <w:abstractNumId w:val="13"/>
  </w:num>
  <w:num w:numId="34">
    <w:abstractNumId w:val="44"/>
  </w:num>
  <w:num w:numId="35">
    <w:abstractNumId w:val="14"/>
  </w:num>
  <w:num w:numId="36">
    <w:abstractNumId w:val="9"/>
  </w:num>
  <w:num w:numId="37">
    <w:abstractNumId w:val="36"/>
  </w:num>
  <w:num w:numId="38">
    <w:abstractNumId w:val="6"/>
  </w:num>
  <w:num w:numId="39">
    <w:abstractNumId w:val="41"/>
  </w:num>
  <w:num w:numId="40">
    <w:abstractNumId w:val="0"/>
  </w:num>
  <w:num w:numId="41">
    <w:abstractNumId w:val="4"/>
  </w:num>
  <w:num w:numId="42">
    <w:abstractNumId w:val="4"/>
  </w:num>
  <w:num w:numId="43">
    <w:abstractNumId w:val="4"/>
  </w:num>
  <w:num w:numId="4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BA082C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E65"/>
    <w:rsid w:val="00022F51"/>
    <w:rsid w:val="000230FD"/>
    <w:rsid w:val="0002325E"/>
    <w:rsid w:val="00023536"/>
    <w:rsid w:val="000236AE"/>
    <w:rsid w:val="00023AFB"/>
    <w:rsid w:val="0002404B"/>
    <w:rsid w:val="000243A6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193A"/>
    <w:rsid w:val="00052234"/>
    <w:rsid w:val="00052630"/>
    <w:rsid w:val="00052825"/>
    <w:rsid w:val="00052B39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3C2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0A"/>
    <w:rsid w:val="0008061A"/>
    <w:rsid w:val="0008129B"/>
    <w:rsid w:val="000816AD"/>
    <w:rsid w:val="000821F8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6979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352"/>
    <w:rsid w:val="000948CF"/>
    <w:rsid w:val="00094A84"/>
    <w:rsid w:val="00094F27"/>
    <w:rsid w:val="0009521E"/>
    <w:rsid w:val="00095E8A"/>
    <w:rsid w:val="0009604D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3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4B38"/>
    <w:rsid w:val="000A51F3"/>
    <w:rsid w:val="000A5E67"/>
    <w:rsid w:val="000A5EBD"/>
    <w:rsid w:val="000A6267"/>
    <w:rsid w:val="000A62BD"/>
    <w:rsid w:val="000A6592"/>
    <w:rsid w:val="000A678D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6EA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8F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6F1"/>
    <w:rsid w:val="000D7891"/>
    <w:rsid w:val="000D7E1F"/>
    <w:rsid w:val="000E01C1"/>
    <w:rsid w:val="000E01D0"/>
    <w:rsid w:val="000E02B4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C22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754B"/>
    <w:rsid w:val="001108B2"/>
    <w:rsid w:val="00110A24"/>
    <w:rsid w:val="00110A62"/>
    <w:rsid w:val="00110B1B"/>
    <w:rsid w:val="00110B5D"/>
    <w:rsid w:val="0011105B"/>
    <w:rsid w:val="0011111B"/>
    <w:rsid w:val="00111483"/>
    <w:rsid w:val="00111520"/>
    <w:rsid w:val="00111886"/>
    <w:rsid w:val="00111CE1"/>
    <w:rsid w:val="0011267E"/>
    <w:rsid w:val="0011271A"/>
    <w:rsid w:val="00112E38"/>
    <w:rsid w:val="00112EBA"/>
    <w:rsid w:val="001131AA"/>
    <w:rsid w:val="001137CE"/>
    <w:rsid w:val="00113971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111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C39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3B4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4F8E"/>
    <w:rsid w:val="00145711"/>
    <w:rsid w:val="0014576E"/>
    <w:rsid w:val="001457F6"/>
    <w:rsid w:val="001459D7"/>
    <w:rsid w:val="00145BB5"/>
    <w:rsid w:val="001468F3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07E"/>
    <w:rsid w:val="00153334"/>
    <w:rsid w:val="0015375B"/>
    <w:rsid w:val="0015388E"/>
    <w:rsid w:val="00153FD1"/>
    <w:rsid w:val="00153FDB"/>
    <w:rsid w:val="00154133"/>
    <w:rsid w:val="001541A8"/>
    <w:rsid w:val="001544A7"/>
    <w:rsid w:val="00154503"/>
    <w:rsid w:val="0015452B"/>
    <w:rsid w:val="00154BE8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6947D"/>
    <w:rsid w:val="00170713"/>
    <w:rsid w:val="00170F85"/>
    <w:rsid w:val="001715D8"/>
    <w:rsid w:val="00171FD1"/>
    <w:rsid w:val="00172031"/>
    <w:rsid w:val="00172DA4"/>
    <w:rsid w:val="00172E30"/>
    <w:rsid w:val="00173F6E"/>
    <w:rsid w:val="001748A0"/>
    <w:rsid w:val="00174C72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A4D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74B"/>
    <w:rsid w:val="0019095F"/>
    <w:rsid w:val="00190D59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4E0E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522"/>
    <w:rsid w:val="001B1C97"/>
    <w:rsid w:val="001B1F30"/>
    <w:rsid w:val="001B2BCC"/>
    <w:rsid w:val="001B36B4"/>
    <w:rsid w:val="001B38B7"/>
    <w:rsid w:val="001B39AE"/>
    <w:rsid w:val="001B3CF6"/>
    <w:rsid w:val="001B3F7F"/>
    <w:rsid w:val="001B411F"/>
    <w:rsid w:val="001B4653"/>
    <w:rsid w:val="001B4A22"/>
    <w:rsid w:val="001B4A40"/>
    <w:rsid w:val="001B58BC"/>
    <w:rsid w:val="001B59B2"/>
    <w:rsid w:val="001B5E7A"/>
    <w:rsid w:val="001B638D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82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10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1F06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1D2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5D14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E62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DEA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459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6AA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31E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4D5"/>
    <w:rsid w:val="002568FE"/>
    <w:rsid w:val="0025775A"/>
    <w:rsid w:val="002578D4"/>
    <w:rsid w:val="002579C1"/>
    <w:rsid w:val="00257CAD"/>
    <w:rsid w:val="002604DA"/>
    <w:rsid w:val="00260781"/>
    <w:rsid w:val="00260992"/>
    <w:rsid w:val="00260A76"/>
    <w:rsid w:val="00260FC1"/>
    <w:rsid w:val="002611D2"/>
    <w:rsid w:val="002613E0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3F7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248"/>
    <w:rsid w:val="00270AC9"/>
    <w:rsid w:val="00271214"/>
    <w:rsid w:val="00271B90"/>
    <w:rsid w:val="00271BC9"/>
    <w:rsid w:val="00272039"/>
    <w:rsid w:val="00272184"/>
    <w:rsid w:val="00272283"/>
    <w:rsid w:val="0027244F"/>
    <w:rsid w:val="00272710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6947"/>
    <w:rsid w:val="002770AD"/>
    <w:rsid w:val="00277171"/>
    <w:rsid w:val="002779C6"/>
    <w:rsid w:val="00277B3D"/>
    <w:rsid w:val="00277BAB"/>
    <w:rsid w:val="002801A6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6D5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5FA3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763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B7DBF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BB0"/>
    <w:rsid w:val="002C5DB1"/>
    <w:rsid w:val="002C5F6C"/>
    <w:rsid w:val="002C62D3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87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89A"/>
    <w:rsid w:val="002F1D03"/>
    <w:rsid w:val="002F1ECC"/>
    <w:rsid w:val="002F25E9"/>
    <w:rsid w:val="002F3D79"/>
    <w:rsid w:val="002F3E23"/>
    <w:rsid w:val="002F4165"/>
    <w:rsid w:val="002F4412"/>
    <w:rsid w:val="002F44C2"/>
    <w:rsid w:val="002F4916"/>
    <w:rsid w:val="002F4B98"/>
    <w:rsid w:val="002F4FB6"/>
    <w:rsid w:val="002F57C5"/>
    <w:rsid w:val="002F57C9"/>
    <w:rsid w:val="002F5CA3"/>
    <w:rsid w:val="002F5CBA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212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389"/>
    <w:rsid w:val="00305AF5"/>
    <w:rsid w:val="00306030"/>
    <w:rsid w:val="00306780"/>
    <w:rsid w:val="00306796"/>
    <w:rsid w:val="00306B0C"/>
    <w:rsid w:val="00307282"/>
    <w:rsid w:val="00307581"/>
    <w:rsid w:val="0030790F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7C5"/>
    <w:rsid w:val="00341DE0"/>
    <w:rsid w:val="003420E0"/>
    <w:rsid w:val="00342173"/>
    <w:rsid w:val="003422EC"/>
    <w:rsid w:val="00342444"/>
    <w:rsid w:val="003428F3"/>
    <w:rsid w:val="00342C49"/>
    <w:rsid w:val="00342D06"/>
    <w:rsid w:val="00342DAE"/>
    <w:rsid w:val="00343B7B"/>
    <w:rsid w:val="003440FE"/>
    <w:rsid w:val="003446A9"/>
    <w:rsid w:val="00344A43"/>
    <w:rsid w:val="00344C80"/>
    <w:rsid w:val="00344D5B"/>
    <w:rsid w:val="00344FFD"/>
    <w:rsid w:val="0034574D"/>
    <w:rsid w:val="00345B5F"/>
    <w:rsid w:val="0034681C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57F7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99B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3FF6"/>
    <w:rsid w:val="00374140"/>
    <w:rsid w:val="00374298"/>
    <w:rsid w:val="003749F7"/>
    <w:rsid w:val="0037511C"/>
    <w:rsid w:val="003751ED"/>
    <w:rsid w:val="003752C3"/>
    <w:rsid w:val="003752DA"/>
    <w:rsid w:val="003752E2"/>
    <w:rsid w:val="0037539F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C89"/>
    <w:rsid w:val="00387F59"/>
    <w:rsid w:val="003901B7"/>
    <w:rsid w:val="00390AF0"/>
    <w:rsid w:val="00390F45"/>
    <w:rsid w:val="00391137"/>
    <w:rsid w:val="00391C5E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6B6F"/>
    <w:rsid w:val="00396FFF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CBF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473"/>
    <w:rsid w:val="003B061E"/>
    <w:rsid w:val="003B06BF"/>
    <w:rsid w:val="003B0724"/>
    <w:rsid w:val="003B12B7"/>
    <w:rsid w:val="003B148C"/>
    <w:rsid w:val="003B1560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1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2FA8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C8A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0B4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9D4"/>
    <w:rsid w:val="003F7B68"/>
    <w:rsid w:val="003F7E66"/>
    <w:rsid w:val="0040016A"/>
    <w:rsid w:val="004002A8"/>
    <w:rsid w:val="00400760"/>
    <w:rsid w:val="00400A90"/>
    <w:rsid w:val="00400D5D"/>
    <w:rsid w:val="0040102D"/>
    <w:rsid w:val="004010B3"/>
    <w:rsid w:val="0040116C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61F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0FBF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3AC4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6E82"/>
    <w:rsid w:val="0042706D"/>
    <w:rsid w:val="004270FD"/>
    <w:rsid w:val="004271D5"/>
    <w:rsid w:val="00427261"/>
    <w:rsid w:val="004272B9"/>
    <w:rsid w:val="004273F5"/>
    <w:rsid w:val="004277BC"/>
    <w:rsid w:val="00427915"/>
    <w:rsid w:val="004279A2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A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0F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116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0CB"/>
    <w:rsid w:val="00487573"/>
    <w:rsid w:val="00487851"/>
    <w:rsid w:val="004879B6"/>
    <w:rsid w:val="00487EC0"/>
    <w:rsid w:val="00487EC7"/>
    <w:rsid w:val="00490F9B"/>
    <w:rsid w:val="004913C5"/>
    <w:rsid w:val="00491465"/>
    <w:rsid w:val="0049165E"/>
    <w:rsid w:val="00491A11"/>
    <w:rsid w:val="004922A5"/>
    <w:rsid w:val="004925EC"/>
    <w:rsid w:val="0049261C"/>
    <w:rsid w:val="00492C0D"/>
    <w:rsid w:val="00492CD9"/>
    <w:rsid w:val="004939E1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326"/>
    <w:rsid w:val="00497A05"/>
    <w:rsid w:val="004A0535"/>
    <w:rsid w:val="004A0717"/>
    <w:rsid w:val="004A07E7"/>
    <w:rsid w:val="004A0A9E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6418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6E2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53B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D1D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2B7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AE0"/>
    <w:rsid w:val="00514E2D"/>
    <w:rsid w:val="00514ECF"/>
    <w:rsid w:val="00515B23"/>
    <w:rsid w:val="00515C39"/>
    <w:rsid w:val="00516381"/>
    <w:rsid w:val="00516487"/>
    <w:rsid w:val="00516C58"/>
    <w:rsid w:val="00516DCA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565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1B2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1868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8EF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362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9B"/>
    <w:rsid w:val="005915F9"/>
    <w:rsid w:val="00591CE2"/>
    <w:rsid w:val="005922AA"/>
    <w:rsid w:val="00592D66"/>
    <w:rsid w:val="00592E64"/>
    <w:rsid w:val="00593021"/>
    <w:rsid w:val="005930BC"/>
    <w:rsid w:val="005937EB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783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5882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21"/>
    <w:rsid w:val="005C5DEF"/>
    <w:rsid w:val="005C5ECE"/>
    <w:rsid w:val="005C5ED9"/>
    <w:rsid w:val="005C6825"/>
    <w:rsid w:val="005C6B73"/>
    <w:rsid w:val="005C6BE2"/>
    <w:rsid w:val="005C7A7A"/>
    <w:rsid w:val="005D0397"/>
    <w:rsid w:val="005D03B1"/>
    <w:rsid w:val="005D0565"/>
    <w:rsid w:val="005D071D"/>
    <w:rsid w:val="005D09B8"/>
    <w:rsid w:val="005D0B1C"/>
    <w:rsid w:val="005D0B8F"/>
    <w:rsid w:val="005D0D0F"/>
    <w:rsid w:val="005D1075"/>
    <w:rsid w:val="005D1248"/>
    <w:rsid w:val="005D1255"/>
    <w:rsid w:val="005D12C4"/>
    <w:rsid w:val="005D141F"/>
    <w:rsid w:val="005D1494"/>
    <w:rsid w:val="005D2102"/>
    <w:rsid w:val="005D261B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4DD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1CF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9E9"/>
    <w:rsid w:val="005F7C8F"/>
    <w:rsid w:val="005F7CDC"/>
    <w:rsid w:val="005F7E5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3EA5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03B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585"/>
    <w:rsid w:val="006376A7"/>
    <w:rsid w:val="006378C4"/>
    <w:rsid w:val="00637A7C"/>
    <w:rsid w:val="006402EF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57B00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5E7"/>
    <w:rsid w:val="006669FB"/>
    <w:rsid w:val="00666DC8"/>
    <w:rsid w:val="00666DFB"/>
    <w:rsid w:val="0066740E"/>
    <w:rsid w:val="006679B3"/>
    <w:rsid w:val="00667FA1"/>
    <w:rsid w:val="0067011C"/>
    <w:rsid w:val="00670C77"/>
    <w:rsid w:val="00670F64"/>
    <w:rsid w:val="00671260"/>
    <w:rsid w:val="006712C2"/>
    <w:rsid w:val="00671492"/>
    <w:rsid w:val="00671607"/>
    <w:rsid w:val="006717E1"/>
    <w:rsid w:val="00671D89"/>
    <w:rsid w:val="00671FFF"/>
    <w:rsid w:val="00672399"/>
    <w:rsid w:val="0067295F"/>
    <w:rsid w:val="00672BB1"/>
    <w:rsid w:val="00672D08"/>
    <w:rsid w:val="006733E9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038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2ED8"/>
    <w:rsid w:val="006A3398"/>
    <w:rsid w:val="006A396B"/>
    <w:rsid w:val="006A3A4C"/>
    <w:rsid w:val="006A3A96"/>
    <w:rsid w:val="006A4025"/>
    <w:rsid w:val="006A40D7"/>
    <w:rsid w:val="006A45EC"/>
    <w:rsid w:val="006A4700"/>
    <w:rsid w:val="006A4C45"/>
    <w:rsid w:val="006A4C97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B46"/>
    <w:rsid w:val="006B2C90"/>
    <w:rsid w:val="006B3157"/>
    <w:rsid w:val="006B36E4"/>
    <w:rsid w:val="006B41FB"/>
    <w:rsid w:val="006B4394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2F2F"/>
    <w:rsid w:val="006C30E6"/>
    <w:rsid w:val="006C3273"/>
    <w:rsid w:val="006C3B7C"/>
    <w:rsid w:val="006C3D2F"/>
    <w:rsid w:val="006C457A"/>
    <w:rsid w:val="006C45E9"/>
    <w:rsid w:val="006C4A14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1CE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00B"/>
    <w:rsid w:val="006E01B1"/>
    <w:rsid w:val="006E035D"/>
    <w:rsid w:val="006E083A"/>
    <w:rsid w:val="006E0857"/>
    <w:rsid w:val="006E0861"/>
    <w:rsid w:val="006E0970"/>
    <w:rsid w:val="006E097E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BFF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D6A"/>
    <w:rsid w:val="00706F9F"/>
    <w:rsid w:val="007070EE"/>
    <w:rsid w:val="00707264"/>
    <w:rsid w:val="0070726B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071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05A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2C15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5CE"/>
    <w:rsid w:val="00731798"/>
    <w:rsid w:val="007322F9"/>
    <w:rsid w:val="00732B3E"/>
    <w:rsid w:val="00732B4D"/>
    <w:rsid w:val="0073302E"/>
    <w:rsid w:val="007332D2"/>
    <w:rsid w:val="00733374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139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6C91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A51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1F2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9E2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46B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06E"/>
    <w:rsid w:val="00780241"/>
    <w:rsid w:val="0078085B"/>
    <w:rsid w:val="007809CB"/>
    <w:rsid w:val="00780E0F"/>
    <w:rsid w:val="007812DE"/>
    <w:rsid w:val="00781566"/>
    <w:rsid w:val="00781795"/>
    <w:rsid w:val="0078194F"/>
    <w:rsid w:val="00781A63"/>
    <w:rsid w:val="00781D40"/>
    <w:rsid w:val="007820C9"/>
    <w:rsid w:val="007821B6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4DAD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C22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5E7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6E33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980"/>
    <w:rsid w:val="007B3BA0"/>
    <w:rsid w:val="007B4113"/>
    <w:rsid w:val="007B431B"/>
    <w:rsid w:val="007B4412"/>
    <w:rsid w:val="007B4618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1EBF"/>
    <w:rsid w:val="007C2272"/>
    <w:rsid w:val="007C22CA"/>
    <w:rsid w:val="007C263F"/>
    <w:rsid w:val="007C2698"/>
    <w:rsid w:val="007C27BC"/>
    <w:rsid w:val="007C2A32"/>
    <w:rsid w:val="007C2A69"/>
    <w:rsid w:val="007C2ADA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57FF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76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0E4C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A1E"/>
    <w:rsid w:val="00816E7C"/>
    <w:rsid w:val="00817873"/>
    <w:rsid w:val="00820451"/>
    <w:rsid w:val="00820576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72B"/>
    <w:rsid w:val="00833DD1"/>
    <w:rsid w:val="00834526"/>
    <w:rsid w:val="00834719"/>
    <w:rsid w:val="008352BE"/>
    <w:rsid w:val="00835427"/>
    <w:rsid w:val="0083594F"/>
    <w:rsid w:val="0083644E"/>
    <w:rsid w:val="00836702"/>
    <w:rsid w:val="00836A4F"/>
    <w:rsid w:val="00836DDA"/>
    <w:rsid w:val="00836EF0"/>
    <w:rsid w:val="008373CA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2D3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85C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8EF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57B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8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5F61"/>
    <w:rsid w:val="008861D3"/>
    <w:rsid w:val="00886980"/>
    <w:rsid w:val="00886BDE"/>
    <w:rsid w:val="00886E96"/>
    <w:rsid w:val="00887CC1"/>
    <w:rsid w:val="00887D0A"/>
    <w:rsid w:val="0089049E"/>
    <w:rsid w:val="00890838"/>
    <w:rsid w:val="0089091A"/>
    <w:rsid w:val="00891239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B27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1CBB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1A8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0F65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2EA"/>
    <w:rsid w:val="008C5778"/>
    <w:rsid w:val="008C5947"/>
    <w:rsid w:val="008C5E9A"/>
    <w:rsid w:val="008C6168"/>
    <w:rsid w:val="008C650B"/>
    <w:rsid w:val="008C66C7"/>
    <w:rsid w:val="008C696A"/>
    <w:rsid w:val="008C74CD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0697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2C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49"/>
    <w:rsid w:val="009001F7"/>
    <w:rsid w:val="0090044F"/>
    <w:rsid w:val="00900D1F"/>
    <w:rsid w:val="00901031"/>
    <w:rsid w:val="00901348"/>
    <w:rsid w:val="0090177D"/>
    <w:rsid w:val="0090184E"/>
    <w:rsid w:val="00901A42"/>
    <w:rsid w:val="00901B8B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469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1C70"/>
    <w:rsid w:val="00912881"/>
    <w:rsid w:val="00912962"/>
    <w:rsid w:val="00912AD2"/>
    <w:rsid w:val="00912B89"/>
    <w:rsid w:val="00912D89"/>
    <w:rsid w:val="009131EE"/>
    <w:rsid w:val="009133EF"/>
    <w:rsid w:val="00913AD8"/>
    <w:rsid w:val="009146DB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6B"/>
    <w:rsid w:val="00923981"/>
    <w:rsid w:val="009241E5"/>
    <w:rsid w:val="00924797"/>
    <w:rsid w:val="009247D8"/>
    <w:rsid w:val="00924BB6"/>
    <w:rsid w:val="00924D79"/>
    <w:rsid w:val="00924DFE"/>
    <w:rsid w:val="009255EB"/>
    <w:rsid w:val="00925631"/>
    <w:rsid w:val="00925652"/>
    <w:rsid w:val="00925EA0"/>
    <w:rsid w:val="009260F5"/>
    <w:rsid w:val="00926150"/>
    <w:rsid w:val="00926221"/>
    <w:rsid w:val="00926B1B"/>
    <w:rsid w:val="009276D9"/>
    <w:rsid w:val="00927A7F"/>
    <w:rsid w:val="00927C36"/>
    <w:rsid w:val="00930297"/>
    <w:rsid w:val="009304ED"/>
    <w:rsid w:val="00930570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2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1FE"/>
    <w:rsid w:val="0094554E"/>
    <w:rsid w:val="00945E56"/>
    <w:rsid w:val="0094707D"/>
    <w:rsid w:val="009472D7"/>
    <w:rsid w:val="00947B3D"/>
    <w:rsid w:val="0095041E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285B"/>
    <w:rsid w:val="009536CB"/>
    <w:rsid w:val="00953E72"/>
    <w:rsid w:val="00953F59"/>
    <w:rsid w:val="009542C7"/>
    <w:rsid w:val="00954751"/>
    <w:rsid w:val="0095487B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971"/>
    <w:rsid w:val="00955B2B"/>
    <w:rsid w:val="00955C78"/>
    <w:rsid w:val="00955DFD"/>
    <w:rsid w:val="0095655D"/>
    <w:rsid w:val="00956AD1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18E"/>
    <w:rsid w:val="009637FD"/>
    <w:rsid w:val="00963DD1"/>
    <w:rsid w:val="0096411E"/>
    <w:rsid w:val="0096416C"/>
    <w:rsid w:val="00964F8F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116"/>
    <w:rsid w:val="0096726E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5"/>
    <w:rsid w:val="0098146B"/>
    <w:rsid w:val="00981877"/>
    <w:rsid w:val="009828BD"/>
    <w:rsid w:val="009829FD"/>
    <w:rsid w:val="00982A6F"/>
    <w:rsid w:val="00982D58"/>
    <w:rsid w:val="00982F90"/>
    <w:rsid w:val="009831E5"/>
    <w:rsid w:val="009837D2"/>
    <w:rsid w:val="00983984"/>
    <w:rsid w:val="00983BA8"/>
    <w:rsid w:val="00983C3B"/>
    <w:rsid w:val="0098469F"/>
    <w:rsid w:val="00984A7A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4F57"/>
    <w:rsid w:val="00995043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A44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D92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4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C51"/>
    <w:rsid w:val="009E5D41"/>
    <w:rsid w:val="009E6606"/>
    <w:rsid w:val="009E681A"/>
    <w:rsid w:val="009E6F7C"/>
    <w:rsid w:val="009E7327"/>
    <w:rsid w:val="009E765C"/>
    <w:rsid w:val="009E76AC"/>
    <w:rsid w:val="009E775C"/>
    <w:rsid w:val="009E77D2"/>
    <w:rsid w:val="009F05A2"/>
    <w:rsid w:val="009F08E5"/>
    <w:rsid w:val="009F0E7B"/>
    <w:rsid w:val="009F0F39"/>
    <w:rsid w:val="009F12E1"/>
    <w:rsid w:val="009F1401"/>
    <w:rsid w:val="009F1416"/>
    <w:rsid w:val="009F1986"/>
    <w:rsid w:val="009F1FD5"/>
    <w:rsid w:val="009F20AA"/>
    <w:rsid w:val="009F24FC"/>
    <w:rsid w:val="009F26D5"/>
    <w:rsid w:val="009F26F4"/>
    <w:rsid w:val="009F28C7"/>
    <w:rsid w:val="009F2912"/>
    <w:rsid w:val="009F2F22"/>
    <w:rsid w:val="009F30F1"/>
    <w:rsid w:val="009F3538"/>
    <w:rsid w:val="009F3846"/>
    <w:rsid w:val="009F3EBC"/>
    <w:rsid w:val="009F40DE"/>
    <w:rsid w:val="009F4174"/>
    <w:rsid w:val="009F44D7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0F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32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23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AB9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C83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5CF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4D92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2630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6C5B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08F"/>
    <w:rsid w:val="00A942BA"/>
    <w:rsid w:val="00A949D2"/>
    <w:rsid w:val="00A94BA6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779"/>
    <w:rsid w:val="00AA4A49"/>
    <w:rsid w:val="00AA4BE4"/>
    <w:rsid w:val="00AA5167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8F7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4C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4B6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1EDF"/>
    <w:rsid w:val="00AD2747"/>
    <w:rsid w:val="00AD3037"/>
    <w:rsid w:val="00AD3296"/>
    <w:rsid w:val="00AD33BC"/>
    <w:rsid w:val="00AD355F"/>
    <w:rsid w:val="00AD391C"/>
    <w:rsid w:val="00AD4366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3E3E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435"/>
    <w:rsid w:val="00B10795"/>
    <w:rsid w:val="00B107A0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437"/>
    <w:rsid w:val="00B1487F"/>
    <w:rsid w:val="00B14921"/>
    <w:rsid w:val="00B14E80"/>
    <w:rsid w:val="00B1501A"/>
    <w:rsid w:val="00B15683"/>
    <w:rsid w:val="00B158D7"/>
    <w:rsid w:val="00B159E0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B06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88B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5A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37F86"/>
    <w:rsid w:val="00B4054F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3C81"/>
    <w:rsid w:val="00B44443"/>
    <w:rsid w:val="00B44444"/>
    <w:rsid w:val="00B44A2B"/>
    <w:rsid w:val="00B44DB0"/>
    <w:rsid w:val="00B44FC7"/>
    <w:rsid w:val="00B4516E"/>
    <w:rsid w:val="00B45389"/>
    <w:rsid w:val="00B457E2"/>
    <w:rsid w:val="00B458C2"/>
    <w:rsid w:val="00B4690A"/>
    <w:rsid w:val="00B46941"/>
    <w:rsid w:val="00B4717F"/>
    <w:rsid w:val="00B4780B"/>
    <w:rsid w:val="00B47AF6"/>
    <w:rsid w:val="00B50403"/>
    <w:rsid w:val="00B5044D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524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35"/>
    <w:rsid w:val="00B84996"/>
    <w:rsid w:val="00B8504C"/>
    <w:rsid w:val="00B8520E"/>
    <w:rsid w:val="00B85A48"/>
    <w:rsid w:val="00B862EF"/>
    <w:rsid w:val="00B86500"/>
    <w:rsid w:val="00B8691D"/>
    <w:rsid w:val="00B86CF7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874"/>
    <w:rsid w:val="00B94A33"/>
    <w:rsid w:val="00B94B61"/>
    <w:rsid w:val="00B94F63"/>
    <w:rsid w:val="00B95105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82C"/>
    <w:rsid w:val="00BA0DF8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2FC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87A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247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81D"/>
    <w:rsid w:val="00BD2AF3"/>
    <w:rsid w:val="00BD34BB"/>
    <w:rsid w:val="00BD356A"/>
    <w:rsid w:val="00BD36AC"/>
    <w:rsid w:val="00BD3DDD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861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0D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3FE5"/>
    <w:rsid w:val="00C04078"/>
    <w:rsid w:val="00C04246"/>
    <w:rsid w:val="00C047B0"/>
    <w:rsid w:val="00C0483E"/>
    <w:rsid w:val="00C04C50"/>
    <w:rsid w:val="00C04DEA"/>
    <w:rsid w:val="00C04ED8"/>
    <w:rsid w:val="00C05077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18DC"/>
    <w:rsid w:val="00C11B55"/>
    <w:rsid w:val="00C12492"/>
    <w:rsid w:val="00C12DE9"/>
    <w:rsid w:val="00C1322C"/>
    <w:rsid w:val="00C132C8"/>
    <w:rsid w:val="00C1346B"/>
    <w:rsid w:val="00C134BA"/>
    <w:rsid w:val="00C14069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39A0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32"/>
    <w:rsid w:val="00C31E6E"/>
    <w:rsid w:val="00C32490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42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31C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DD"/>
    <w:rsid w:val="00C701F5"/>
    <w:rsid w:val="00C70382"/>
    <w:rsid w:val="00C705E4"/>
    <w:rsid w:val="00C70786"/>
    <w:rsid w:val="00C7081B"/>
    <w:rsid w:val="00C70FF3"/>
    <w:rsid w:val="00C712C0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324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2C35"/>
    <w:rsid w:val="00C9328B"/>
    <w:rsid w:val="00C9345A"/>
    <w:rsid w:val="00C937AD"/>
    <w:rsid w:val="00C93AA0"/>
    <w:rsid w:val="00C93E8B"/>
    <w:rsid w:val="00C94090"/>
    <w:rsid w:val="00C942EC"/>
    <w:rsid w:val="00C949F5"/>
    <w:rsid w:val="00C94FBE"/>
    <w:rsid w:val="00C951BD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4D36"/>
    <w:rsid w:val="00CA4F3F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19F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41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4FC7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093A"/>
    <w:rsid w:val="00CF0F7B"/>
    <w:rsid w:val="00CF12E0"/>
    <w:rsid w:val="00CF1F26"/>
    <w:rsid w:val="00CF1F40"/>
    <w:rsid w:val="00CF238D"/>
    <w:rsid w:val="00CF26A1"/>
    <w:rsid w:val="00CF2886"/>
    <w:rsid w:val="00CF2ABF"/>
    <w:rsid w:val="00CF2EBB"/>
    <w:rsid w:val="00CF3444"/>
    <w:rsid w:val="00CF35F3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6F7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ECA"/>
    <w:rsid w:val="00D02F06"/>
    <w:rsid w:val="00D030D5"/>
    <w:rsid w:val="00D033CA"/>
    <w:rsid w:val="00D039FC"/>
    <w:rsid w:val="00D03B52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8F8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11C"/>
    <w:rsid w:val="00D16623"/>
    <w:rsid w:val="00D16A40"/>
    <w:rsid w:val="00D16A81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C48"/>
    <w:rsid w:val="00D30DFC"/>
    <w:rsid w:val="00D311DC"/>
    <w:rsid w:val="00D31D2C"/>
    <w:rsid w:val="00D3264A"/>
    <w:rsid w:val="00D32A6E"/>
    <w:rsid w:val="00D32AD6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61F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CD3"/>
    <w:rsid w:val="00D41FB8"/>
    <w:rsid w:val="00D42003"/>
    <w:rsid w:val="00D42E52"/>
    <w:rsid w:val="00D43AC8"/>
    <w:rsid w:val="00D43C10"/>
    <w:rsid w:val="00D43D05"/>
    <w:rsid w:val="00D43D46"/>
    <w:rsid w:val="00D44334"/>
    <w:rsid w:val="00D4447C"/>
    <w:rsid w:val="00D44859"/>
    <w:rsid w:val="00D44C91"/>
    <w:rsid w:val="00D450E6"/>
    <w:rsid w:val="00D4542D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6F6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17C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3F9C"/>
    <w:rsid w:val="00DA41DF"/>
    <w:rsid w:val="00DA42A8"/>
    <w:rsid w:val="00DA43B1"/>
    <w:rsid w:val="00DA49C5"/>
    <w:rsid w:val="00DA4A20"/>
    <w:rsid w:val="00DA4F0F"/>
    <w:rsid w:val="00DA5616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B92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4C82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07B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BD"/>
    <w:rsid w:val="00DD63FD"/>
    <w:rsid w:val="00DD6ACB"/>
    <w:rsid w:val="00DD6E3B"/>
    <w:rsid w:val="00DD70A7"/>
    <w:rsid w:val="00DD7238"/>
    <w:rsid w:val="00DD735B"/>
    <w:rsid w:val="00DD75DF"/>
    <w:rsid w:val="00DD7833"/>
    <w:rsid w:val="00DD78D9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8F2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863"/>
    <w:rsid w:val="00DF2D87"/>
    <w:rsid w:val="00DF2EF3"/>
    <w:rsid w:val="00DF413F"/>
    <w:rsid w:val="00DF4198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1587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D1D"/>
    <w:rsid w:val="00E12E8A"/>
    <w:rsid w:val="00E132A2"/>
    <w:rsid w:val="00E135E3"/>
    <w:rsid w:val="00E140DB"/>
    <w:rsid w:val="00E1413F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6F44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B76"/>
    <w:rsid w:val="00E26E66"/>
    <w:rsid w:val="00E27A00"/>
    <w:rsid w:val="00E27A19"/>
    <w:rsid w:val="00E27CF0"/>
    <w:rsid w:val="00E27F2C"/>
    <w:rsid w:val="00E301D1"/>
    <w:rsid w:val="00E305D5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A9B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3EE7"/>
    <w:rsid w:val="00E4522B"/>
    <w:rsid w:val="00E4591C"/>
    <w:rsid w:val="00E4630A"/>
    <w:rsid w:val="00E46901"/>
    <w:rsid w:val="00E46964"/>
    <w:rsid w:val="00E469DD"/>
    <w:rsid w:val="00E46C23"/>
    <w:rsid w:val="00E473E7"/>
    <w:rsid w:val="00E4753F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1D72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3B6"/>
    <w:rsid w:val="00E56586"/>
    <w:rsid w:val="00E5662B"/>
    <w:rsid w:val="00E5721E"/>
    <w:rsid w:val="00E5734B"/>
    <w:rsid w:val="00E57739"/>
    <w:rsid w:val="00E57BBE"/>
    <w:rsid w:val="00E57DCD"/>
    <w:rsid w:val="00E605ED"/>
    <w:rsid w:val="00E60856"/>
    <w:rsid w:val="00E60BE7"/>
    <w:rsid w:val="00E60DE1"/>
    <w:rsid w:val="00E60DF1"/>
    <w:rsid w:val="00E61262"/>
    <w:rsid w:val="00E6130D"/>
    <w:rsid w:val="00E614CE"/>
    <w:rsid w:val="00E620C5"/>
    <w:rsid w:val="00E620D6"/>
    <w:rsid w:val="00E62139"/>
    <w:rsid w:val="00E6239D"/>
    <w:rsid w:val="00E626BE"/>
    <w:rsid w:val="00E62825"/>
    <w:rsid w:val="00E62D73"/>
    <w:rsid w:val="00E62E78"/>
    <w:rsid w:val="00E63761"/>
    <w:rsid w:val="00E63879"/>
    <w:rsid w:val="00E63D13"/>
    <w:rsid w:val="00E63EF1"/>
    <w:rsid w:val="00E63F97"/>
    <w:rsid w:val="00E6422A"/>
    <w:rsid w:val="00E644BF"/>
    <w:rsid w:val="00E6468D"/>
    <w:rsid w:val="00E64788"/>
    <w:rsid w:val="00E64AD6"/>
    <w:rsid w:val="00E64B70"/>
    <w:rsid w:val="00E6537D"/>
    <w:rsid w:val="00E654C0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A35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324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5919"/>
    <w:rsid w:val="00E95AC2"/>
    <w:rsid w:val="00E962AA"/>
    <w:rsid w:val="00E9636B"/>
    <w:rsid w:val="00E96576"/>
    <w:rsid w:val="00E96D09"/>
    <w:rsid w:val="00E96FED"/>
    <w:rsid w:val="00E97294"/>
    <w:rsid w:val="00E97776"/>
    <w:rsid w:val="00E979FE"/>
    <w:rsid w:val="00EA0660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9F"/>
    <w:rsid w:val="00EA7BF6"/>
    <w:rsid w:val="00EA7C61"/>
    <w:rsid w:val="00EB0092"/>
    <w:rsid w:val="00EB042B"/>
    <w:rsid w:val="00EB1712"/>
    <w:rsid w:val="00EB1C23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6BB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26C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1FC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95E"/>
    <w:rsid w:val="00EE6A67"/>
    <w:rsid w:val="00EE6DB1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268"/>
    <w:rsid w:val="00EF7A5F"/>
    <w:rsid w:val="00EF7B24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BDA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0BCB"/>
    <w:rsid w:val="00F10D0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AB4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5BC4"/>
    <w:rsid w:val="00F26603"/>
    <w:rsid w:val="00F267DB"/>
    <w:rsid w:val="00F269A3"/>
    <w:rsid w:val="00F26B59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A5F"/>
    <w:rsid w:val="00F36C78"/>
    <w:rsid w:val="00F375AE"/>
    <w:rsid w:val="00F40403"/>
    <w:rsid w:val="00F40AB4"/>
    <w:rsid w:val="00F41112"/>
    <w:rsid w:val="00F411B4"/>
    <w:rsid w:val="00F41594"/>
    <w:rsid w:val="00F4185B"/>
    <w:rsid w:val="00F418A5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56A"/>
    <w:rsid w:val="00F51676"/>
    <w:rsid w:val="00F52180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29"/>
    <w:rsid w:val="00F56DE0"/>
    <w:rsid w:val="00F56FD2"/>
    <w:rsid w:val="00F57133"/>
    <w:rsid w:val="00F5713F"/>
    <w:rsid w:val="00F57931"/>
    <w:rsid w:val="00F60036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19C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390"/>
    <w:rsid w:val="00F75E2C"/>
    <w:rsid w:val="00F760EE"/>
    <w:rsid w:val="00F76223"/>
    <w:rsid w:val="00F7636F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96A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492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EDA"/>
    <w:rsid w:val="00FA0FB6"/>
    <w:rsid w:val="00FA1070"/>
    <w:rsid w:val="00FA164F"/>
    <w:rsid w:val="00FA165E"/>
    <w:rsid w:val="00FA1ACB"/>
    <w:rsid w:val="00FA1BB5"/>
    <w:rsid w:val="00FA1C96"/>
    <w:rsid w:val="00FA1FDF"/>
    <w:rsid w:val="00FA21F4"/>
    <w:rsid w:val="00FA2F3A"/>
    <w:rsid w:val="00FA304B"/>
    <w:rsid w:val="00FA3214"/>
    <w:rsid w:val="00FA397C"/>
    <w:rsid w:val="00FA3D5B"/>
    <w:rsid w:val="00FA4227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228"/>
    <w:rsid w:val="00FB746B"/>
    <w:rsid w:val="00FB74A0"/>
    <w:rsid w:val="00FB7D96"/>
    <w:rsid w:val="00FB7DFE"/>
    <w:rsid w:val="00FC0142"/>
    <w:rsid w:val="00FC03A1"/>
    <w:rsid w:val="00FC0623"/>
    <w:rsid w:val="00FC1B7D"/>
    <w:rsid w:val="00FC1D06"/>
    <w:rsid w:val="00FC1F16"/>
    <w:rsid w:val="00FC1FB3"/>
    <w:rsid w:val="00FC2855"/>
    <w:rsid w:val="00FC2977"/>
    <w:rsid w:val="00FC317B"/>
    <w:rsid w:val="00FC39F7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1ECF"/>
    <w:rsid w:val="00FD2043"/>
    <w:rsid w:val="00FD20F4"/>
    <w:rsid w:val="00FD245D"/>
    <w:rsid w:val="00FD296C"/>
    <w:rsid w:val="00FD2AB3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268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4F4B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012D040C"/>
    <w:rsid w:val="01BE8A4A"/>
    <w:rsid w:val="01C273DB"/>
    <w:rsid w:val="01E8E79A"/>
    <w:rsid w:val="02882FD6"/>
    <w:rsid w:val="03167855"/>
    <w:rsid w:val="03A59013"/>
    <w:rsid w:val="04AFAB73"/>
    <w:rsid w:val="04B47A4E"/>
    <w:rsid w:val="04CF3DDE"/>
    <w:rsid w:val="05D36622"/>
    <w:rsid w:val="05E7AE64"/>
    <w:rsid w:val="06428173"/>
    <w:rsid w:val="0720CFAD"/>
    <w:rsid w:val="0734BED8"/>
    <w:rsid w:val="07804A38"/>
    <w:rsid w:val="07BC5C1E"/>
    <w:rsid w:val="07E0C861"/>
    <w:rsid w:val="08072D8E"/>
    <w:rsid w:val="08195BC8"/>
    <w:rsid w:val="088C862C"/>
    <w:rsid w:val="08EDE354"/>
    <w:rsid w:val="09CEA853"/>
    <w:rsid w:val="09F1250A"/>
    <w:rsid w:val="0A8595CF"/>
    <w:rsid w:val="0B08E65E"/>
    <w:rsid w:val="0B763B1D"/>
    <w:rsid w:val="0C41F890"/>
    <w:rsid w:val="0C7AFD56"/>
    <w:rsid w:val="0C8B6D02"/>
    <w:rsid w:val="0CB1936A"/>
    <w:rsid w:val="0D3E89E7"/>
    <w:rsid w:val="0D40B73B"/>
    <w:rsid w:val="0DD7F139"/>
    <w:rsid w:val="0E51F8AB"/>
    <w:rsid w:val="0E678368"/>
    <w:rsid w:val="0EAB6DAE"/>
    <w:rsid w:val="0EF8AFBA"/>
    <w:rsid w:val="0F8FD963"/>
    <w:rsid w:val="0FCE2D62"/>
    <w:rsid w:val="0FFA0D47"/>
    <w:rsid w:val="11305952"/>
    <w:rsid w:val="11F19124"/>
    <w:rsid w:val="131AB2D5"/>
    <w:rsid w:val="13C0C15A"/>
    <w:rsid w:val="140FE17B"/>
    <w:rsid w:val="14583A4A"/>
    <w:rsid w:val="14E85034"/>
    <w:rsid w:val="14EAF8FF"/>
    <w:rsid w:val="152B2674"/>
    <w:rsid w:val="15D9E900"/>
    <w:rsid w:val="15EC8916"/>
    <w:rsid w:val="168ECF83"/>
    <w:rsid w:val="172FFD34"/>
    <w:rsid w:val="1768AC2C"/>
    <w:rsid w:val="178D951C"/>
    <w:rsid w:val="185CDBFC"/>
    <w:rsid w:val="1874B786"/>
    <w:rsid w:val="19080785"/>
    <w:rsid w:val="19453C00"/>
    <w:rsid w:val="19A0E8A0"/>
    <w:rsid w:val="19F6BC71"/>
    <w:rsid w:val="1A66ACD8"/>
    <w:rsid w:val="1ACFBADC"/>
    <w:rsid w:val="1AF66CE8"/>
    <w:rsid w:val="1B64E4FC"/>
    <w:rsid w:val="1C35E509"/>
    <w:rsid w:val="1C713B28"/>
    <w:rsid w:val="1C994FD0"/>
    <w:rsid w:val="1CAC4C3A"/>
    <w:rsid w:val="1D78690B"/>
    <w:rsid w:val="1D78D125"/>
    <w:rsid w:val="1DA5BCB9"/>
    <w:rsid w:val="1DB16211"/>
    <w:rsid w:val="1E44A11D"/>
    <w:rsid w:val="1EA4B25F"/>
    <w:rsid w:val="1EA5E0F6"/>
    <w:rsid w:val="1EE4C629"/>
    <w:rsid w:val="1F0C40AB"/>
    <w:rsid w:val="1F93114D"/>
    <w:rsid w:val="1FB2DE84"/>
    <w:rsid w:val="1FF1E42B"/>
    <w:rsid w:val="206823F6"/>
    <w:rsid w:val="20710049"/>
    <w:rsid w:val="2120EBBA"/>
    <w:rsid w:val="219013C5"/>
    <w:rsid w:val="232A3062"/>
    <w:rsid w:val="235E4D7D"/>
    <w:rsid w:val="238F851E"/>
    <w:rsid w:val="23CCB7A2"/>
    <w:rsid w:val="23D18CD0"/>
    <w:rsid w:val="2468E525"/>
    <w:rsid w:val="24A521FB"/>
    <w:rsid w:val="24AB697B"/>
    <w:rsid w:val="252D2EA8"/>
    <w:rsid w:val="2545F712"/>
    <w:rsid w:val="257C6260"/>
    <w:rsid w:val="258E230F"/>
    <w:rsid w:val="25C8646C"/>
    <w:rsid w:val="2623B4D2"/>
    <w:rsid w:val="263FCF15"/>
    <w:rsid w:val="268493A8"/>
    <w:rsid w:val="26EFC9E4"/>
    <w:rsid w:val="27125655"/>
    <w:rsid w:val="27DEA5E1"/>
    <w:rsid w:val="288FF5B9"/>
    <w:rsid w:val="2897482D"/>
    <w:rsid w:val="28D9AFBF"/>
    <w:rsid w:val="28E1F4F0"/>
    <w:rsid w:val="28F89822"/>
    <w:rsid w:val="291FCCEE"/>
    <w:rsid w:val="295C204D"/>
    <w:rsid w:val="299EC583"/>
    <w:rsid w:val="29A2917E"/>
    <w:rsid w:val="29CA8965"/>
    <w:rsid w:val="2A232272"/>
    <w:rsid w:val="2AF83CD4"/>
    <w:rsid w:val="2B2F18A1"/>
    <w:rsid w:val="2B8CC73E"/>
    <w:rsid w:val="2C5273FA"/>
    <w:rsid w:val="2CA6013A"/>
    <w:rsid w:val="2D0C65F8"/>
    <w:rsid w:val="2D2C5F35"/>
    <w:rsid w:val="2D57299A"/>
    <w:rsid w:val="2D7A511B"/>
    <w:rsid w:val="2DA23B64"/>
    <w:rsid w:val="2DF1BAF0"/>
    <w:rsid w:val="2E1D3AED"/>
    <w:rsid w:val="2E6E6D28"/>
    <w:rsid w:val="2E6F1E1F"/>
    <w:rsid w:val="2E95E709"/>
    <w:rsid w:val="2E9B1BD2"/>
    <w:rsid w:val="2EAA560B"/>
    <w:rsid w:val="2EE55F65"/>
    <w:rsid w:val="2F0A4FAD"/>
    <w:rsid w:val="2F42E254"/>
    <w:rsid w:val="2F5AEDB3"/>
    <w:rsid w:val="2F7681CB"/>
    <w:rsid w:val="30050BC0"/>
    <w:rsid w:val="30471A8B"/>
    <w:rsid w:val="309EDA20"/>
    <w:rsid w:val="30A38DFA"/>
    <w:rsid w:val="30DBF5F0"/>
    <w:rsid w:val="30E3BD7E"/>
    <w:rsid w:val="310D3A82"/>
    <w:rsid w:val="3131C464"/>
    <w:rsid w:val="31E5D741"/>
    <w:rsid w:val="33B0492C"/>
    <w:rsid w:val="33DF464C"/>
    <w:rsid w:val="33EA4667"/>
    <w:rsid w:val="34307DF8"/>
    <w:rsid w:val="34CD4413"/>
    <w:rsid w:val="34D1E1AF"/>
    <w:rsid w:val="3513C848"/>
    <w:rsid w:val="3514A318"/>
    <w:rsid w:val="351A5E4E"/>
    <w:rsid w:val="35783756"/>
    <w:rsid w:val="35A6A833"/>
    <w:rsid w:val="360E5827"/>
    <w:rsid w:val="36FFF274"/>
    <w:rsid w:val="37F4C9AB"/>
    <w:rsid w:val="3809602A"/>
    <w:rsid w:val="386DFA52"/>
    <w:rsid w:val="3935E729"/>
    <w:rsid w:val="39407737"/>
    <w:rsid w:val="3B39F48F"/>
    <w:rsid w:val="3BB58F9D"/>
    <w:rsid w:val="3C1ACDEA"/>
    <w:rsid w:val="3CB2D0FA"/>
    <w:rsid w:val="3CEEA3B2"/>
    <w:rsid w:val="3D3F9B81"/>
    <w:rsid w:val="3DB527E3"/>
    <w:rsid w:val="3E055AF1"/>
    <w:rsid w:val="3E096452"/>
    <w:rsid w:val="3EA77CCF"/>
    <w:rsid w:val="3F33D5FC"/>
    <w:rsid w:val="3F80A738"/>
    <w:rsid w:val="4008FC50"/>
    <w:rsid w:val="4018BBB7"/>
    <w:rsid w:val="4019CF13"/>
    <w:rsid w:val="4063C15A"/>
    <w:rsid w:val="40964008"/>
    <w:rsid w:val="41A502D3"/>
    <w:rsid w:val="41A8BF5E"/>
    <w:rsid w:val="43EB5A1F"/>
    <w:rsid w:val="4441D076"/>
    <w:rsid w:val="44BBF3F3"/>
    <w:rsid w:val="44DF139A"/>
    <w:rsid w:val="44E7C4E3"/>
    <w:rsid w:val="45EB59F2"/>
    <w:rsid w:val="461A31A5"/>
    <w:rsid w:val="462BBDE5"/>
    <w:rsid w:val="4655FF57"/>
    <w:rsid w:val="4683CF5F"/>
    <w:rsid w:val="46874E46"/>
    <w:rsid w:val="46D7EB2F"/>
    <w:rsid w:val="475AB6CB"/>
    <w:rsid w:val="47C09028"/>
    <w:rsid w:val="47DE9530"/>
    <w:rsid w:val="47E87F28"/>
    <w:rsid w:val="4810EF14"/>
    <w:rsid w:val="48136D33"/>
    <w:rsid w:val="482A589B"/>
    <w:rsid w:val="486608A6"/>
    <w:rsid w:val="48B80334"/>
    <w:rsid w:val="48CFFCA1"/>
    <w:rsid w:val="495E7F7C"/>
    <w:rsid w:val="4980742A"/>
    <w:rsid w:val="49F20A95"/>
    <w:rsid w:val="4A2EFA3B"/>
    <w:rsid w:val="4A4CE772"/>
    <w:rsid w:val="4A67708A"/>
    <w:rsid w:val="4ABAF907"/>
    <w:rsid w:val="4B05D34A"/>
    <w:rsid w:val="4B354CDE"/>
    <w:rsid w:val="4B92604F"/>
    <w:rsid w:val="4BB701D4"/>
    <w:rsid w:val="4BDB0CEE"/>
    <w:rsid w:val="4CD582A0"/>
    <w:rsid w:val="4CFA06B8"/>
    <w:rsid w:val="4D94B782"/>
    <w:rsid w:val="4DBC9621"/>
    <w:rsid w:val="4E1AC0DF"/>
    <w:rsid w:val="4F4C1125"/>
    <w:rsid w:val="4FADE2D5"/>
    <w:rsid w:val="5049D779"/>
    <w:rsid w:val="50AB0E83"/>
    <w:rsid w:val="50C980AF"/>
    <w:rsid w:val="513AE49B"/>
    <w:rsid w:val="5170A795"/>
    <w:rsid w:val="52821984"/>
    <w:rsid w:val="53A8BA79"/>
    <w:rsid w:val="53A9AA32"/>
    <w:rsid w:val="54803A80"/>
    <w:rsid w:val="54F3F2F4"/>
    <w:rsid w:val="54FC9B0B"/>
    <w:rsid w:val="5522F7E5"/>
    <w:rsid w:val="55C6921B"/>
    <w:rsid w:val="566E9C3C"/>
    <w:rsid w:val="5698AD58"/>
    <w:rsid w:val="56F97C68"/>
    <w:rsid w:val="56FD981A"/>
    <w:rsid w:val="57544499"/>
    <w:rsid w:val="576DCE73"/>
    <w:rsid w:val="57FBF9CD"/>
    <w:rsid w:val="597C5CAD"/>
    <w:rsid w:val="5A463773"/>
    <w:rsid w:val="5A46F29F"/>
    <w:rsid w:val="5AB55031"/>
    <w:rsid w:val="5BA4AF77"/>
    <w:rsid w:val="5BA6E668"/>
    <w:rsid w:val="5C01D632"/>
    <w:rsid w:val="5C2B69AA"/>
    <w:rsid w:val="5C936285"/>
    <w:rsid w:val="5CF89468"/>
    <w:rsid w:val="5D2FA080"/>
    <w:rsid w:val="5DBD7FE4"/>
    <w:rsid w:val="5DD48CC0"/>
    <w:rsid w:val="5E0818A8"/>
    <w:rsid w:val="5E8C2FD2"/>
    <w:rsid w:val="5F0B739C"/>
    <w:rsid w:val="5F48136C"/>
    <w:rsid w:val="5F5EEB4A"/>
    <w:rsid w:val="5F6D69B7"/>
    <w:rsid w:val="5FF44349"/>
    <w:rsid w:val="5FF83189"/>
    <w:rsid w:val="601359DB"/>
    <w:rsid w:val="60FFC935"/>
    <w:rsid w:val="612FF1EC"/>
    <w:rsid w:val="615458D8"/>
    <w:rsid w:val="61869B7A"/>
    <w:rsid w:val="6191603C"/>
    <w:rsid w:val="61A47111"/>
    <w:rsid w:val="61CC2682"/>
    <w:rsid w:val="61E55E92"/>
    <w:rsid w:val="62449BDD"/>
    <w:rsid w:val="62458314"/>
    <w:rsid w:val="62644B71"/>
    <w:rsid w:val="62CD11CF"/>
    <w:rsid w:val="62CF2C81"/>
    <w:rsid w:val="62E17685"/>
    <w:rsid w:val="63437702"/>
    <w:rsid w:val="63785B1A"/>
    <w:rsid w:val="6391D610"/>
    <w:rsid w:val="6417DACA"/>
    <w:rsid w:val="641FC41A"/>
    <w:rsid w:val="647932CD"/>
    <w:rsid w:val="64D06F51"/>
    <w:rsid w:val="650CAFCB"/>
    <w:rsid w:val="6591C1AE"/>
    <w:rsid w:val="65B0A5FE"/>
    <w:rsid w:val="65D1ACB2"/>
    <w:rsid w:val="679162CD"/>
    <w:rsid w:val="679E9C66"/>
    <w:rsid w:val="67A96F0C"/>
    <w:rsid w:val="681175D9"/>
    <w:rsid w:val="6865A299"/>
    <w:rsid w:val="68D1F6B9"/>
    <w:rsid w:val="69E33CF7"/>
    <w:rsid w:val="69E61659"/>
    <w:rsid w:val="6A3D4D01"/>
    <w:rsid w:val="6A463706"/>
    <w:rsid w:val="6AAEBA9D"/>
    <w:rsid w:val="6AEE16AD"/>
    <w:rsid w:val="6B451800"/>
    <w:rsid w:val="6C349CD2"/>
    <w:rsid w:val="6CDBAB61"/>
    <w:rsid w:val="6CFB05F0"/>
    <w:rsid w:val="6CFBBF0D"/>
    <w:rsid w:val="6DCE3226"/>
    <w:rsid w:val="6F206B6F"/>
    <w:rsid w:val="6F4C0D5A"/>
    <w:rsid w:val="7025ED27"/>
    <w:rsid w:val="703A8CF1"/>
    <w:rsid w:val="704A5DBA"/>
    <w:rsid w:val="70EB15CC"/>
    <w:rsid w:val="71C8146A"/>
    <w:rsid w:val="71DEC5A5"/>
    <w:rsid w:val="72262E41"/>
    <w:rsid w:val="72AD1D36"/>
    <w:rsid w:val="72DD344B"/>
    <w:rsid w:val="72EC12DE"/>
    <w:rsid w:val="735A81A4"/>
    <w:rsid w:val="738ADC1E"/>
    <w:rsid w:val="73FED444"/>
    <w:rsid w:val="7456BD78"/>
    <w:rsid w:val="74601203"/>
    <w:rsid w:val="74BF091B"/>
    <w:rsid w:val="74F7B3E8"/>
    <w:rsid w:val="754F3FEF"/>
    <w:rsid w:val="7551CDA0"/>
    <w:rsid w:val="7604346E"/>
    <w:rsid w:val="761D0CA1"/>
    <w:rsid w:val="766A7CFE"/>
    <w:rsid w:val="76C056B4"/>
    <w:rsid w:val="7701A728"/>
    <w:rsid w:val="77096032"/>
    <w:rsid w:val="77C3C93A"/>
    <w:rsid w:val="77ECBF92"/>
    <w:rsid w:val="78C82DB4"/>
    <w:rsid w:val="78EC5D0B"/>
    <w:rsid w:val="79E25450"/>
    <w:rsid w:val="7A0FD5C5"/>
    <w:rsid w:val="7A11021E"/>
    <w:rsid w:val="7A8EDC1B"/>
    <w:rsid w:val="7B74E479"/>
    <w:rsid w:val="7BFB2520"/>
    <w:rsid w:val="7DE6EA5E"/>
    <w:rsid w:val="7DEB9F70"/>
    <w:rsid w:val="7E26D5F9"/>
    <w:rsid w:val="7E320AB2"/>
    <w:rsid w:val="7F660250"/>
    <w:rsid w:val="7FA58D14"/>
    <w:rsid w:val="7FE840CC"/>
    <w:rsid w:val="7FF6A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45C3A2B8"/>
  <w15:docId w15:val="{BD93BAE1-78B2-4AD0-BCD6-A4BB9A4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8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8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8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4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5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5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5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2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7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tabs>
        <w:tab w:val="num" w:pos="360"/>
      </w:tabs>
      <w:spacing w:before="120" w:after="120"/>
      <w:ind w:left="360" w:hanging="360"/>
    </w:pPr>
  </w:style>
  <w:style w:type="paragraph" w:styleId="ListBullet2">
    <w:name w:val="List Bullet 2"/>
    <w:basedOn w:val="ListBullet"/>
    <w:unhideWhenUsed/>
    <w:qFormat/>
    <w:rsid w:val="004D4063"/>
    <w:pPr>
      <w:numPr>
        <w:numId w:val="40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9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1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3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2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2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2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10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10"/>
      </w:numPr>
      <w:tabs>
        <w:tab w:val="clear" w:pos="1134"/>
      </w:tabs>
    </w:pPr>
  </w:style>
  <w:style w:type="character" w:styleId="CommentReference">
    <w:name w:val="annotation reference"/>
    <w:basedOn w:val="DefaultParagraphFont"/>
    <w:uiPriority w:val="99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6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6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6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7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BA082C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5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4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styleId="Revision">
    <w:name w:val="Revision"/>
    <w:hidden/>
    <w:uiPriority w:val="99"/>
    <w:semiHidden/>
    <w:rsid w:val="00EE695E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D128F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128F8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F25BC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25BC4"/>
  </w:style>
  <w:style w:type="character" w:customStyle="1" w:styleId="eop">
    <w:name w:val="eop"/>
    <w:basedOn w:val="DefaultParagraphFont"/>
    <w:rsid w:val="00F25BC4"/>
  </w:style>
  <w:style w:type="character" w:customStyle="1" w:styleId="bcx0">
    <w:name w:val="bcx0"/>
    <w:basedOn w:val="DefaultParagraphFont"/>
    <w:rsid w:val="00F25BC4"/>
  </w:style>
  <w:style w:type="character" w:styleId="UnresolvedMention">
    <w:name w:val="Unresolved Mention"/>
    <w:basedOn w:val="DefaultParagraphFont"/>
    <w:rsid w:val="001F6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ccyp.vic.gov.au/child-safety/being-a-child-safe-organisation/the-child-safe-standards/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5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15</Value>
      <Value>6</Value>
      <Value>5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Community Programs</TermName>
          <TermId xmlns="http://schemas.microsoft.com/office/infopath/2007/PartnerControls">03c3c717-dc57-4aa9-8ab6-c95a7066b763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DOCID137-504241925-1882</_dlc_DocId>
    <_dlc_DocIdUrl xmlns="a5f32de4-e402-4188-b034-e71ca7d22e54">
      <Url>https://delwpvicgovau.sharepoint.com/sites/ecm_137/_layouts/15/DocIdRedir.aspx?ID=DOCID137-504241925-1882</Url>
      <Description>DOCID137-504241925-1882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PI Document" ma:contentTypeID="0x0101002517F445A0F35E449C98AAD631F2B0380055B8D1933ED4B44CA0F2013FDC4839DB" ma:contentTypeVersion="16" ma:contentTypeDescription="" ma:contentTypeScope="" ma:versionID="d8ac0af32067725dd6dc2a912437919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targetNamespace="http://schemas.microsoft.com/office/2006/metadata/properties" ma:root="true" ma:fieldsID="bcea6b1a0ba4c67cee888083cf16ee3f" ns1:_="" ns2:_="" ns3:_="">
    <xsd:import namespace="http://schemas.microsoft.com/sharepoint/v3"/>
    <xsd:import namespace="a5f32de4-e402-4188-b034-e71ca7d22e54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6;#Environment and Community Programs|03c3c717-dc57-4aa9-8ab6-c95a7066b76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7456c24c-f942-4a1d-9716-586e40985c9e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7456c24c-f942-4a1d-9716-586e40985c9e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15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5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D272-076A-4779-8936-EBDACD793AB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0FEB928-FCDF-4286-8536-9A479138D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642CB-3041-45F2-AF0E-4747A55FF85C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5f32de4-e402-4188-b034-e71ca7d22e54"/>
    <ds:schemaRef ds:uri="http://schemas.microsoft.com/office/infopath/2007/PartnerControls"/>
    <ds:schemaRef ds:uri="http://purl.org/dc/terms/"/>
    <ds:schemaRef ds:uri="9fd47c19-1c4a-4d7d-b342-c10cef269344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CFF64C-8139-450A-BBC7-782D3D461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E83CA8-3F5C-43B4-A5FD-DFEC08EC0B9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675A7C4-EB71-4954-99E9-C62F15ECE48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F94AC9C-C911-42E1-8D37-11EC6604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https://ccyp.vic.gov.au/child-safety/being-a-child-safe-organisation/the-child-safe-standards/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 Emmerson (DELWP)</dc:creator>
  <cp:keywords/>
  <dc:description/>
  <cp:lastModifiedBy>John D Robinson (DELWP)</cp:lastModifiedBy>
  <cp:revision>2</cp:revision>
  <cp:lastPrinted>2020-10-14T04:29:00Z</cp:lastPrinted>
  <dcterms:created xsi:type="dcterms:W3CDTF">2023-01-04T05:46:00Z</dcterms:created>
  <dcterms:modified xsi:type="dcterms:W3CDTF">2023-01-04T05:46:00Z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0x0101002517F445A0F35E449C98AAD631F2B0380055B8D1933ED4B44CA0F2013FDC4839DB</vt:lpwstr>
  </property>
  <property fmtid="{D5CDD505-2E9C-101B-9397-08002B2CF9AE}" pid="19" name="Section">
    <vt:lpwstr/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6;#Environment and Community Programs|03c3c717-dc57-4aa9-8ab6-c95a7066b763</vt:lpwstr>
  </property>
  <property fmtid="{D5CDD505-2E9C-101B-9397-08002B2CF9AE}" pid="23" name="Division">
    <vt:lpwstr>5;#Biodiversity|a369ff78-9705-4b66-a29c-499bde0c7988</vt:lpwstr>
  </property>
  <property fmtid="{D5CDD505-2E9C-101B-9397-08002B2CF9AE}" pid="24" name="Dissemination Limiting Marker">
    <vt:lpwstr>2;#FOUO|955eb6fc-b35a-4808-8aa5-31e514fa3f26</vt:lpwstr>
  </property>
  <property fmtid="{D5CDD505-2E9C-101B-9397-08002B2CF9AE}" pid="25" name="Group1">
    <vt:lpwstr>15;#Environment and Climate Change|b90772f5-2afa-408f-b8b8-93ad6baba774</vt:lpwstr>
  </property>
  <property fmtid="{D5CDD505-2E9C-101B-9397-08002B2CF9AE}" pid="26" name="Security Classification">
    <vt:lpwstr>3;#Unclassified|7fa379f4-4aba-4692-ab80-7d39d3a23cf4</vt:lpwstr>
  </property>
  <property fmtid="{D5CDD505-2E9C-101B-9397-08002B2CF9AE}" pid="27" name="_dlc_DocIdItemGuid">
    <vt:lpwstr>944120d5-ba05-4e32-ad40-ed90d1d57853</vt:lpwstr>
  </property>
  <property fmtid="{D5CDD505-2E9C-101B-9397-08002B2CF9AE}" pid="28" name="o85941e134754762b9719660a258a6e6">
    <vt:lpwstr/>
  </property>
  <property fmtid="{D5CDD505-2E9C-101B-9397-08002B2CF9AE}" pid="29" name="Reference_x0020_Type">
    <vt:lpwstr/>
  </property>
  <property fmtid="{D5CDD505-2E9C-101B-9397-08002B2CF9AE}" pid="30" name="Location_x0020_Type">
    <vt:lpwstr/>
  </property>
  <property fmtid="{D5CDD505-2E9C-101B-9397-08002B2CF9AE}" pid="31" name="Copyright_x0020_Licence_x0020_Name">
    <vt:lpwstr/>
  </property>
  <property fmtid="{D5CDD505-2E9C-101B-9397-08002B2CF9AE}" pid="32" name="df723ab3fe1c4eb7a0b151674e7ac40d">
    <vt:lpwstr/>
  </property>
  <property fmtid="{D5CDD505-2E9C-101B-9397-08002B2CF9AE}" pid="33" name="Copyright_x0020_License_x0020_Type">
    <vt:lpwstr/>
  </property>
  <property fmtid="{D5CDD505-2E9C-101B-9397-08002B2CF9AE}" pid="34" name="o2e611f6ba3e4c8f9a895dfb7980639e">
    <vt:lpwstr/>
  </property>
  <property fmtid="{D5CDD505-2E9C-101B-9397-08002B2CF9AE}" pid="35" name="ld508a88e6264ce89693af80a72862cb">
    <vt:lpwstr/>
  </property>
  <property fmtid="{D5CDD505-2E9C-101B-9397-08002B2CF9AE}" pid="36" name="Copyright Licence Name">
    <vt:lpwstr/>
  </property>
  <property fmtid="{D5CDD505-2E9C-101B-9397-08002B2CF9AE}" pid="37" name="Location Type">
    <vt:lpwstr/>
  </property>
  <property fmtid="{D5CDD505-2E9C-101B-9397-08002B2CF9AE}" pid="38" name="Reference Type">
    <vt:lpwstr/>
  </property>
  <property fmtid="{D5CDD505-2E9C-101B-9397-08002B2CF9AE}" pid="39" name="Copyright License Type">
    <vt:lpwstr/>
  </property>
  <property fmtid="{D5CDD505-2E9C-101B-9397-08002B2CF9AE}" pid="40" name="SharedWithUsers">
    <vt:lpwstr>1023;#Sheryn Anderson (DELWP)</vt:lpwstr>
  </property>
  <property fmtid="{D5CDD505-2E9C-101B-9397-08002B2CF9AE}" pid="41" name="MSIP_Label_4257e2ab-f512-40e2-9c9a-c64247360765_Enabled">
    <vt:lpwstr>true</vt:lpwstr>
  </property>
  <property fmtid="{D5CDD505-2E9C-101B-9397-08002B2CF9AE}" pid="42" name="MSIP_Label_4257e2ab-f512-40e2-9c9a-c64247360765_SetDate">
    <vt:lpwstr>2023-01-04T05:45:31Z</vt:lpwstr>
  </property>
  <property fmtid="{D5CDD505-2E9C-101B-9397-08002B2CF9AE}" pid="43" name="MSIP_Label_4257e2ab-f512-40e2-9c9a-c64247360765_Method">
    <vt:lpwstr>Privileged</vt:lpwstr>
  </property>
  <property fmtid="{D5CDD505-2E9C-101B-9397-08002B2CF9AE}" pid="44" name="MSIP_Label_4257e2ab-f512-40e2-9c9a-c64247360765_Name">
    <vt:lpwstr>OFFICIAL</vt:lpwstr>
  </property>
  <property fmtid="{D5CDD505-2E9C-101B-9397-08002B2CF9AE}" pid="45" name="MSIP_Label_4257e2ab-f512-40e2-9c9a-c64247360765_SiteId">
    <vt:lpwstr>e8bdd6f7-fc18-4e48-a554-7f547927223b</vt:lpwstr>
  </property>
  <property fmtid="{D5CDD505-2E9C-101B-9397-08002B2CF9AE}" pid="46" name="MSIP_Label_4257e2ab-f512-40e2-9c9a-c64247360765_ActionId">
    <vt:lpwstr>cb30f9f3-0c41-4ffa-8b53-330a057ecaf6</vt:lpwstr>
  </property>
  <property fmtid="{D5CDD505-2E9C-101B-9397-08002B2CF9AE}" pid="47" name="MSIP_Label_4257e2ab-f512-40e2-9c9a-c64247360765_ContentBits">
    <vt:lpwstr>2</vt:lpwstr>
  </property>
</Properties>
</file>