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99C291F" w14:textId="77777777" w:rsidTr="003F46E9">
        <w:trPr>
          <w:trHeight w:hRule="exact" w:val="1418"/>
        </w:trPr>
        <w:tc>
          <w:tcPr>
            <w:tcW w:w="7761" w:type="dxa"/>
            <w:vAlign w:val="center"/>
          </w:tcPr>
          <w:p w14:paraId="04A58E51" w14:textId="7C19DDC6" w:rsidR="009B56CB" w:rsidRDefault="00C539A5" w:rsidP="009B1003">
            <w:pPr>
              <w:pStyle w:val="Title"/>
            </w:pPr>
            <w:r>
              <w:t>Land</w:t>
            </w:r>
            <w:r w:rsidR="004413A2">
              <w:t>care</w:t>
            </w:r>
            <w:r>
              <w:t xml:space="preserve"> and Community </w:t>
            </w:r>
            <w:r w:rsidR="00F92F31">
              <w:t xml:space="preserve">Programs </w:t>
            </w:r>
            <w:r w:rsidR="00B63247">
              <w:t>V</w:t>
            </w:r>
            <w:r w:rsidR="00F92F31">
              <w:t>olunteering</w:t>
            </w:r>
            <w:r w:rsidR="004413A2">
              <w:t xml:space="preserve"> and </w:t>
            </w:r>
            <w:r w:rsidR="00B63247">
              <w:t>G</w:t>
            </w:r>
            <w:r w:rsidR="006F3D79">
              <w:t>rants</w:t>
            </w:r>
            <w:r w:rsidR="004413A2">
              <w:t xml:space="preserve"> </w:t>
            </w:r>
          </w:p>
          <w:p w14:paraId="2772C92A" w14:textId="1B9E92AD" w:rsidR="009B1003" w:rsidRPr="009B1003" w:rsidRDefault="009B56CB" w:rsidP="009B1003">
            <w:pPr>
              <w:pStyle w:val="Title"/>
            </w:pPr>
            <w:r>
              <w:t>C</w:t>
            </w:r>
            <w:r w:rsidR="00391126">
              <w:t>oronavirus (</w:t>
            </w:r>
            <w:r w:rsidR="004413A2">
              <w:t>COVID-19</w:t>
            </w:r>
            <w:r w:rsidR="00EF44F3">
              <w:t>)</w:t>
            </w:r>
          </w:p>
        </w:tc>
      </w:tr>
      <w:tr w:rsidR="00975ED3" w:rsidRPr="007100B7" w14:paraId="6899AEFF" w14:textId="77777777" w:rsidTr="003F46E9">
        <w:trPr>
          <w:trHeight w:val="1247"/>
        </w:trPr>
        <w:tc>
          <w:tcPr>
            <w:tcW w:w="7761" w:type="dxa"/>
            <w:vAlign w:val="center"/>
          </w:tcPr>
          <w:p w14:paraId="76E2746F" w14:textId="410DC772" w:rsidR="009B1003" w:rsidRPr="007100B7" w:rsidRDefault="004413A2" w:rsidP="004543CD">
            <w:pPr>
              <w:pStyle w:val="Subtitle"/>
              <w:rPr>
                <w:rFonts w:ascii="Calibri" w:hAnsi="Calibri" w:cs="Calibri"/>
                <w:sz w:val="32"/>
                <w:szCs w:val="32"/>
              </w:rPr>
            </w:pPr>
            <w:r w:rsidRPr="007100B7">
              <w:rPr>
                <w:rFonts w:ascii="Calibri" w:hAnsi="Calibri" w:cs="Calibri"/>
                <w:sz w:val="32"/>
                <w:szCs w:val="32"/>
              </w:rPr>
              <w:t xml:space="preserve">Frequently Asked Questions – </w:t>
            </w:r>
            <w:r w:rsidR="004C2B90">
              <w:rPr>
                <w:rFonts w:ascii="Calibri" w:hAnsi="Calibri" w:cs="Calibri"/>
                <w:sz w:val="32"/>
                <w:szCs w:val="32"/>
              </w:rPr>
              <w:t xml:space="preserve">5 August </w:t>
            </w:r>
            <w:r w:rsidR="00426CF0">
              <w:rPr>
                <w:rFonts w:ascii="Calibri" w:hAnsi="Calibri" w:cs="Calibri"/>
                <w:sz w:val="32"/>
                <w:szCs w:val="32"/>
              </w:rPr>
              <w:t>2</w:t>
            </w:r>
            <w:r w:rsidR="003B5C34" w:rsidRPr="007100B7">
              <w:rPr>
                <w:rFonts w:ascii="Calibri" w:hAnsi="Calibri" w:cs="Calibri"/>
                <w:sz w:val="32"/>
                <w:szCs w:val="32"/>
              </w:rPr>
              <w:t>020</w:t>
            </w:r>
            <w:r w:rsidR="00DF711D">
              <w:rPr>
                <w:rFonts w:ascii="Calibri" w:hAnsi="Calibri" w:cs="Calibri"/>
                <w:sz w:val="32"/>
                <w:szCs w:val="32"/>
              </w:rPr>
              <w:t xml:space="preserve"> (Updated)</w:t>
            </w:r>
          </w:p>
        </w:tc>
      </w:tr>
    </w:tbl>
    <w:p w14:paraId="190E0C9F" w14:textId="168ECA6B" w:rsidR="00D21783" w:rsidRPr="00D21783" w:rsidRDefault="00D21783" w:rsidP="00D21783">
      <w:pPr>
        <w:rPr>
          <w:rFonts w:ascii="Calibri" w:hAnsi="Calibri" w:cs="Calibri"/>
          <w:color w:val="EA7200" w:themeColor="text2"/>
          <w:sz w:val="22"/>
          <w:szCs w:val="22"/>
        </w:rPr>
      </w:pPr>
      <w:bookmarkStart w:id="0" w:name="_Toc460924660"/>
      <w:r w:rsidRPr="00D21783">
        <w:rPr>
          <w:rFonts w:ascii="Calibri" w:hAnsi="Calibri" w:cs="Calibri"/>
          <w:color w:val="EA7200" w:themeColor="text2"/>
          <w:sz w:val="22"/>
          <w:szCs w:val="22"/>
        </w:rPr>
        <w:t xml:space="preserve">We know that your </w:t>
      </w:r>
      <w:r w:rsidR="008F3914">
        <w:rPr>
          <w:rFonts w:ascii="Calibri" w:hAnsi="Calibri" w:cs="Calibri"/>
          <w:color w:val="EA7200" w:themeColor="text2"/>
          <w:sz w:val="22"/>
          <w:szCs w:val="22"/>
        </w:rPr>
        <w:t xml:space="preserve">Landcare and </w:t>
      </w:r>
      <w:r w:rsidRPr="00D21783">
        <w:rPr>
          <w:rFonts w:ascii="Calibri" w:hAnsi="Calibri" w:cs="Calibri"/>
          <w:color w:val="EA7200" w:themeColor="text2"/>
          <w:sz w:val="22"/>
          <w:szCs w:val="22"/>
        </w:rPr>
        <w:t>environmental volunteering work means a lot to you, as it does to us. While we appreciate the enormous contribution that you make</w:t>
      </w:r>
      <w:r w:rsidR="005E4A98">
        <w:rPr>
          <w:rFonts w:ascii="Calibri" w:hAnsi="Calibri" w:cs="Calibri"/>
          <w:color w:val="EA7200" w:themeColor="text2"/>
          <w:sz w:val="22"/>
          <w:szCs w:val="22"/>
        </w:rPr>
        <w:t xml:space="preserve">, the </w:t>
      </w:r>
      <w:r w:rsidRPr="00D21783">
        <w:rPr>
          <w:rFonts w:ascii="Calibri" w:hAnsi="Calibri" w:cs="Calibri"/>
          <w:color w:val="EA7200" w:themeColor="text2"/>
          <w:sz w:val="22"/>
          <w:szCs w:val="22"/>
        </w:rPr>
        <w:t>message is clear. Stay home</w:t>
      </w:r>
      <w:r w:rsidR="005E4A98">
        <w:rPr>
          <w:rFonts w:ascii="Calibri" w:hAnsi="Calibri" w:cs="Calibri"/>
          <w:color w:val="EA7200" w:themeColor="text2"/>
          <w:sz w:val="22"/>
          <w:szCs w:val="22"/>
        </w:rPr>
        <w:t xml:space="preserve"> and stay safe</w:t>
      </w:r>
      <w:r w:rsidRPr="00D21783">
        <w:rPr>
          <w:rFonts w:ascii="Calibri" w:hAnsi="Calibri" w:cs="Calibri"/>
          <w:color w:val="EA7200" w:themeColor="text2"/>
          <w:sz w:val="22"/>
          <w:szCs w:val="22"/>
        </w:rPr>
        <w:t xml:space="preserve">. </w:t>
      </w:r>
    </w:p>
    <w:p w14:paraId="4B06E26A" w14:textId="77777777" w:rsidR="00D21783" w:rsidRPr="00D21783" w:rsidRDefault="00D21783" w:rsidP="00D21783">
      <w:pPr>
        <w:rPr>
          <w:rFonts w:ascii="Calibri" w:hAnsi="Calibri" w:cs="Calibri"/>
          <w:color w:val="EA7200" w:themeColor="text2"/>
          <w:sz w:val="22"/>
          <w:szCs w:val="22"/>
        </w:rPr>
      </w:pPr>
    </w:p>
    <w:p w14:paraId="6228CE41" w14:textId="129C6C62" w:rsidR="00D21783" w:rsidRPr="00D21783" w:rsidRDefault="00D21783" w:rsidP="00D21783">
      <w:pPr>
        <w:rPr>
          <w:rFonts w:ascii="Calibri" w:hAnsi="Calibri" w:cs="Calibri"/>
          <w:color w:val="EA7200" w:themeColor="text2"/>
          <w:sz w:val="22"/>
          <w:szCs w:val="22"/>
        </w:rPr>
      </w:pPr>
      <w:r w:rsidRPr="00D21783">
        <w:rPr>
          <w:rFonts w:ascii="Calibri" w:hAnsi="Calibri" w:cs="Calibri"/>
          <w:color w:val="EA7200" w:themeColor="text2"/>
          <w:sz w:val="22"/>
          <w:szCs w:val="22"/>
        </w:rPr>
        <w:t xml:space="preserve">The Victorian Government has declared a State of Disaster and announced </w:t>
      </w:r>
      <w:r w:rsidR="005E4A98">
        <w:rPr>
          <w:rFonts w:ascii="Calibri" w:hAnsi="Calibri" w:cs="Calibri"/>
          <w:color w:val="EA7200" w:themeColor="text2"/>
          <w:sz w:val="22"/>
          <w:szCs w:val="22"/>
        </w:rPr>
        <w:t>changed</w:t>
      </w:r>
      <w:r w:rsidR="005E4A98" w:rsidRPr="00D21783">
        <w:rPr>
          <w:rFonts w:ascii="Calibri" w:hAnsi="Calibri" w:cs="Calibri"/>
          <w:color w:val="EA7200" w:themeColor="text2"/>
          <w:sz w:val="22"/>
          <w:szCs w:val="22"/>
        </w:rPr>
        <w:t xml:space="preserve"> </w:t>
      </w:r>
      <w:r w:rsidRPr="00D21783">
        <w:rPr>
          <w:rFonts w:ascii="Calibri" w:hAnsi="Calibri" w:cs="Calibri"/>
          <w:color w:val="EA7200" w:themeColor="text2"/>
          <w:sz w:val="22"/>
          <w:szCs w:val="22"/>
        </w:rPr>
        <w:t xml:space="preserve">restrictions for Melbourne and regional Victoria. </w:t>
      </w:r>
    </w:p>
    <w:p w14:paraId="527D73F8" w14:textId="77777777" w:rsidR="00D21783" w:rsidRPr="00D21783" w:rsidRDefault="00D21783" w:rsidP="00D21783">
      <w:pPr>
        <w:rPr>
          <w:rFonts w:ascii="Calibri" w:hAnsi="Calibri" w:cs="Calibri"/>
          <w:sz w:val="22"/>
          <w:szCs w:val="22"/>
        </w:rPr>
      </w:pPr>
    </w:p>
    <w:p w14:paraId="53BAB886" w14:textId="77777777" w:rsidR="005E4A98" w:rsidRDefault="00D21783" w:rsidP="00D21783">
      <w:pPr>
        <w:rPr>
          <w:rFonts w:ascii="Calibri" w:hAnsi="Calibri" w:cs="Calibri"/>
          <w:sz w:val="22"/>
          <w:szCs w:val="22"/>
        </w:rPr>
      </w:pPr>
      <w:r w:rsidRPr="00D21783">
        <w:rPr>
          <w:rFonts w:ascii="Calibri" w:hAnsi="Calibri" w:cs="Calibri"/>
          <w:sz w:val="22"/>
          <w:szCs w:val="22"/>
        </w:rPr>
        <w:t xml:space="preserve">Melbourne’s Stage 4 restrictions include having to stay within 5km of your home for shopping and exercise and a curfew from 8pm each night until 5am the next morning. </w:t>
      </w:r>
    </w:p>
    <w:p w14:paraId="24FD6A5E" w14:textId="77777777" w:rsidR="005E4A98" w:rsidRDefault="005E4A98" w:rsidP="00D21783">
      <w:pPr>
        <w:rPr>
          <w:rFonts w:ascii="Calibri" w:hAnsi="Calibri" w:cs="Calibri"/>
          <w:sz w:val="22"/>
          <w:szCs w:val="22"/>
        </w:rPr>
      </w:pPr>
    </w:p>
    <w:p w14:paraId="31D6E190" w14:textId="04A27415" w:rsidR="00D21783" w:rsidRPr="00D21783" w:rsidRDefault="005E4A98" w:rsidP="00D21783">
      <w:pPr>
        <w:rPr>
          <w:rFonts w:ascii="Calibri" w:hAnsi="Calibri" w:cs="Calibri"/>
          <w:sz w:val="22"/>
          <w:szCs w:val="22"/>
        </w:rPr>
      </w:pPr>
      <w:r>
        <w:rPr>
          <w:rFonts w:ascii="Calibri" w:hAnsi="Calibri" w:cs="Calibri"/>
          <w:sz w:val="22"/>
          <w:szCs w:val="22"/>
        </w:rPr>
        <w:t xml:space="preserve">This means that people living in </w:t>
      </w:r>
      <w:r w:rsidR="00D21783" w:rsidRPr="00D21783">
        <w:rPr>
          <w:rFonts w:ascii="Calibri" w:hAnsi="Calibri" w:cs="Calibri"/>
          <w:sz w:val="22"/>
          <w:szCs w:val="22"/>
        </w:rPr>
        <w:t>metropolitan Melbourne can only volunteer from home</w:t>
      </w:r>
      <w:r>
        <w:rPr>
          <w:rFonts w:ascii="Calibri" w:hAnsi="Calibri" w:cs="Calibri"/>
          <w:sz w:val="22"/>
          <w:szCs w:val="22"/>
        </w:rPr>
        <w:t xml:space="preserve">, and in line with </w:t>
      </w:r>
      <w:r w:rsidR="00D21783" w:rsidRPr="00D21783">
        <w:rPr>
          <w:rFonts w:ascii="Calibri" w:hAnsi="Calibri" w:cs="Calibri"/>
          <w:sz w:val="22"/>
          <w:szCs w:val="22"/>
        </w:rPr>
        <w:t xml:space="preserve">stage 4 restrictions. </w:t>
      </w:r>
      <w:r w:rsidR="00261269">
        <w:rPr>
          <w:rFonts w:ascii="Calibri" w:hAnsi="Calibri" w:cs="Calibri"/>
          <w:sz w:val="22"/>
          <w:szCs w:val="22"/>
        </w:rPr>
        <w:t xml:space="preserve"> </w:t>
      </w:r>
      <w:r w:rsidR="00D21783" w:rsidRPr="00D21783">
        <w:rPr>
          <w:rFonts w:ascii="Calibri" w:hAnsi="Calibri" w:cs="Calibri"/>
          <w:sz w:val="22"/>
          <w:szCs w:val="22"/>
        </w:rPr>
        <w:t xml:space="preserve">More information can be found here </w:t>
      </w:r>
      <w:hyperlink r:id="rId14" w:history="1">
        <w:r w:rsidR="00D21783" w:rsidRPr="00D21783">
          <w:rPr>
            <w:rStyle w:val="Hyperlink"/>
            <w:rFonts w:ascii="Calibri" w:hAnsi="Calibri" w:cs="Calibri"/>
            <w:sz w:val="22"/>
            <w:szCs w:val="22"/>
          </w:rPr>
          <w:t>https://www.dhhs.vic.gov.au/stage-4-restrictions-covid-19</w:t>
        </w:r>
      </w:hyperlink>
    </w:p>
    <w:p w14:paraId="1B981D71" w14:textId="77777777" w:rsidR="00D21783" w:rsidRPr="00D21783" w:rsidRDefault="00D21783" w:rsidP="00D21783">
      <w:pPr>
        <w:rPr>
          <w:rFonts w:ascii="Calibri" w:hAnsi="Calibri" w:cs="Calibri"/>
          <w:sz w:val="22"/>
          <w:szCs w:val="22"/>
        </w:rPr>
      </w:pPr>
    </w:p>
    <w:p w14:paraId="35AE4082" w14:textId="46FF7744" w:rsidR="00D21783" w:rsidRPr="00D21783" w:rsidRDefault="00D21783" w:rsidP="00D21783">
      <w:pPr>
        <w:rPr>
          <w:rFonts w:ascii="Calibri" w:hAnsi="Calibri" w:cs="Calibri"/>
          <w:sz w:val="22"/>
          <w:szCs w:val="22"/>
        </w:rPr>
      </w:pPr>
      <w:r w:rsidRPr="00D21783">
        <w:rPr>
          <w:rFonts w:ascii="Calibri" w:hAnsi="Calibri" w:cs="Calibri"/>
          <w:sz w:val="22"/>
          <w:szCs w:val="22"/>
        </w:rPr>
        <w:t>In regional Victoria, Stage 3 restrictions will operate from 11.59pm on Wednesday 5 August, meaning you cannot leave home except for one of the following four reasons</w:t>
      </w:r>
      <w:r w:rsidR="005E4A98">
        <w:rPr>
          <w:rFonts w:ascii="Calibri" w:hAnsi="Calibri" w:cs="Calibri"/>
          <w:sz w:val="22"/>
          <w:szCs w:val="22"/>
        </w:rPr>
        <w:t>:</w:t>
      </w:r>
    </w:p>
    <w:p w14:paraId="78ED8780" w14:textId="674BFD7A" w:rsidR="00D21783" w:rsidRPr="00D21783" w:rsidRDefault="005E4A98" w:rsidP="004B2351">
      <w:pPr>
        <w:numPr>
          <w:ilvl w:val="0"/>
          <w:numId w:val="16"/>
        </w:numPr>
        <w:spacing w:before="100" w:beforeAutospacing="1" w:after="100" w:afterAutospacing="1" w:line="240" w:lineRule="auto"/>
        <w:rPr>
          <w:rFonts w:ascii="Calibri" w:hAnsi="Calibri" w:cs="Calibri"/>
          <w:color w:val="222222"/>
          <w:sz w:val="22"/>
          <w:szCs w:val="22"/>
        </w:rPr>
      </w:pPr>
      <w:r>
        <w:rPr>
          <w:rFonts w:ascii="Calibri" w:hAnsi="Calibri" w:cs="Calibri"/>
          <w:color w:val="222222"/>
          <w:sz w:val="22"/>
          <w:szCs w:val="22"/>
        </w:rPr>
        <w:t>T</w:t>
      </w:r>
      <w:r w:rsidRPr="00D21783">
        <w:rPr>
          <w:rFonts w:ascii="Calibri" w:hAnsi="Calibri" w:cs="Calibri"/>
          <w:color w:val="222222"/>
          <w:sz w:val="22"/>
          <w:szCs w:val="22"/>
        </w:rPr>
        <w:t xml:space="preserve">o </w:t>
      </w:r>
      <w:r w:rsidR="00D21783" w:rsidRPr="00D21783">
        <w:rPr>
          <w:rFonts w:ascii="Calibri" w:hAnsi="Calibri" w:cs="Calibri"/>
          <w:color w:val="222222"/>
          <w:sz w:val="22"/>
          <w:szCs w:val="22"/>
        </w:rPr>
        <w:t>shop for food and essential goods or services</w:t>
      </w:r>
    </w:p>
    <w:p w14:paraId="4B743641" w14:textId="694825D5" w:rsidR="00D21783" w:rsidRPr="00D21783" w:rsidRDefault="005E4A98" w:rsidP="004B2351">
      <w:pPr>
        <w:numPr>
          <w:ilvl w:val="0"/>
          <w:numId w:val="16"/>
        </w:numPr>
        <w:spacing w:before="100" w:beforeAutospacing="1" w:after="100" w:afterAutospacing="1" w:line="240" w:lineRule="auto"/>
        <w:rPr>
          <w:rFonts w:ascii="Calibri" w:hAnsi="Calibri" w:cs="Calibri"/>
          <w:color w:val="222222"/>
          <w:sz w:val="22"/>
          <w:szCs w:val="22"/>
        </w:rPr>
      </w:pPr>
      <w:r>
        <w:rPr>
          <w:rFonts w:ascii="Calibri" w:hAnsi="Calibri" w:cs="Calibri"/>
          <w:color w:val="222222"/>
          <w:sz w:val="22"/>
          <w:szCs w:val="22"/>
        </w:rPr>
        <w:t>T</w:t>
      </w:r>
      <w:r w:rsidRPr="00D21783">
        <w:rPr>
          <w:rFonts w:ascii="Calibri" w:hAnsi="Calibri" w:cs="Calibri"/>
          <w:color w:val="222222"/>
          <w:sz w:val="22"/>
          <w:szCs w:val="22"/>
        </w:rPr>
        <w:t xml:space="preserve">o </w:t>
      </w:r>
      <w:r w:rsidR="00D21783" w:rsidRPr="00D21783">
        <w:rPr>
          <w:rFonts w:ascii="Calibri" w:hAnsi="Calibri" w:cs="Calibri"/>
          <w:color w:val="222222"/>
          <w:sz w:val="22"/>
          <w:szCs w:val="22"/>
        </w:rPr>
        <w:t>provide care, for compassionate reasons or to seek medical treatment</w:t>
      </w:r>
    </w:p>
    <w:p w14:paraId="44524616" w14:textId="0FE04788" w:rsidR="00D21783" w:rsidRPr="00D21783" w:rsidRDefault="005E4A98" w:rsidP="004B2351">
      <w:pPr>
        <w:numPr>
          <w:ilvl w:val="0"/>
          <w:numId w:val="16"/>
        </w:numPr>
        <w:spacing w:before="100" w:beforeAutospacing="1" w:after="100" w:afterAutospacing="1" w:line="240" w:lineRule="auto"/>
        <w:rPr>
          <w:rFonts w:ascii="Calibri" w:hAnsi="Calibri" w:cs="Calibri"/>
          <w:color w:val="222222"/>
          <w:sz w:val="22"/>
          <w:szCs w:val="22"/>
        </w:rPr>
      </w:pPr>
      <w:r>
        <w:rPr>
          <w:rFonts w:ascii="Calibri" w:hAnsi="Calibri" w:cs="Calibri"/>
          <w:color w:val="222222"/>
          <w:sz w:val="22"/>
          <w:szCs w:val="22"/>
        </w:rPr>
        <w:t>T</w:t>
      </w:r>
      <w:r w:rsidRPr="00D21783">
        <w:rPr>
          <w:rFonts w:ascii="Calibri" w:hAnsi="Calibri" w:cs="Calibri"/>
          <w:color w:val="222222"/>
          <w:sz w:val="22"/>
          <w:szCs w:val="22"/>
        </w:rPr>
        <w:t xml:space="preserve">o </w:t>
      </w:r>
      <w:r w:rsidR="00D21783" w:rsidRPr="00D21783">
        <w:rPr>
          <w:rFonts w:ascii="Calibri" w:hAnsi="Calibri" w:cs="Calibri"/>
          <w:color w:val="222222"/>
          <w:sz w:val="22"/>
          <w:szCs w:val="22"/>
        </w:rPr>
        <w:t>exercise or for outdoor recreation</w:t>
      </w:r>
    </w:p>
    <w:p w14:paraId="2357981B" w14:textId="2A24D625" w:rsidR="00D21783" w:rsidRPr="00D21783" w:rsidRDefault="005E4A98" w:rsidP="004B2351">
      <w:pPr>
        <w:numPr>
          <w:ilvl w:val="0"/>
          <w:numId w:val="16"/>
        </w:numPr>
        <w:spacing w:before="100" w:beforeAutospacing="1" w:after="100" w:afterAutospacing="1" w:line="240" w:lineRule="auto"/>
        <w:rPr>
          <w:rFonts w:ascii="Calibri" w:hAnsi="Calibri" w:cs="Calibri"/>
          <w:color w:val="222222"/>
          <w:sz w:val="22"/>
          <w:szCs w:val="22"/>
        </w:rPr>
      </w:pPr>
      <w:r>
        <w:rPr>
          <w:rFonts w:ascii="Calibri" w:hAnsi="Calibri" w:cs="Calibri"/>
          <w:color w:val="222222"/>
          <w:sz w:val="22"/>
          <w:szCs w:val="22"/>
        </w:rPr>
        <w:t>F</w:t>
      </w:r>
      <w:r w:rsidRPr="00D21783">
        <w:rPr>
          <w:rFonts w:ascii="Calibri" w:hAnsi="Calibri" w:cs="Calibri"/>
          <w:color w:val="222222"/>
          <w:sz w:val="22"/>
          <w:szCs w:val="22"/>
        </w:rPr>
        <w:t xml:space="preserve">or </w:t>
      </w:r>
      <w:r w:rsidR="00D21783" w:rsidRPr="00D21783">
        <w:rPr>
          <w:rFonts w:ascii="Calibri" w:hAnsi="Calibri" w:cs="Calibri"/>
          <w:color w:val="222222"/>
          <w:sz w:val="22"/>
          <w:szCs w:val="22"/>
        </w:rPr>
        <w:t>work or study, if you can’t do it from home.</w:t>
      </w:r>
    </w:p>
    <w:p w14:paraId="7272FCAD" w14:textId="77777777" w:rsidR="00D21783" w:rsidRPr="00D21783" w:rsidRDefault="00D21783" w:rsidP="00D21783">
      <w:pPr>
        <w:spacing w:before="100" w:beforeAutospacing="1" w:after="100" w:afterAutospacing="1"/>
        <w:rPr>
          <w:rFonts w:ascii="Calibri" w:eastAsiaTheme="minorHAnsi" w:hAnsi="Calibri" w:cs="Calibri"/>
          <w:color w:val="222222"/>
          <w:sz w:val="22"/>
          <w:szCs w:val="22"/>
        </w:rPr>
      </w:pPr>
      <w:r w:rsidRPr="00D21783">
        <w:rPr>
          <w:rFonts w:ascii="Calibri" w:hAnsi="Calibri" w:cs="Calibri"/>
          <w:color w:val="222222"/>
          <w:sz w:val="22"/>
          <w:szCs w:val="22"/>
        </w:rPr>
        <w:t xml:space="preserve">More information on Stage 3 restrictions can be found here: </w:t>
      </w:r>
      <w:hyperlink r:id="rId15" w:history="1">
        <w:r w:rsidRPr="00D21783">
          <w:rPr>
            <w:rStyle w:val="Hyperlink"/>
            <w:rFonts w:ascii="Calibri" w:hAnsi="Calibri" w:cs="Calibri"/>
            <w:sz w:val="22"/>
            <w:szCs w:val="22"/>
          </w:rPr>
          <w:t>https://www.dhhs.vic.gov.au/stage-3-restrictions-covid-19</w:t>
        </w:r>
      </w:hyperlink>
    </w:p>
    <w:p w14:paraId="02EE6279" w14:textId="6A5370A7" w:rsidR="00D21783" w:rsidRPr="00261269" w:rsidRDefault="00D21783" w:rsidP="00261269">
      <w:pPr>
        <w:spacing w:after="240"/>
        <w:rPr>
          <w:rFonts w:ascii="Calibri" w:hAnsi="Calibri" w:cs="Calibri"/>
          <w:sz w:val="22"/>
          <w:szCs w:val="22"/>
        </w:rPr>
      </w:pPr>
      <w:r w:rsidRPr="00261269">
        <w:rPr>
          <w:rFonts w:ascii="Calibri" w:hAnsi="Calibri" w:cs="Calibri"/>
          <w:sz w:val="22"/>
          <w:szCs w:val="22"/>
        </w:rPr>
        <w:t xml:space="preserve">Under Stage 3 restrictions, although environmental volunteer activities may proceed in accordance with </w:t>
      </w:r>
      <w:r w:rsidR="005E4A98">
        <w:rPr>
          <w:rFonts w:ascii="Calibri" w:hAnsi="Calibri" w:cs="Calibri"/>
          <w:sz w:val="22"/>
          <w:szCs w:val="22"/>
        </w:rPr>
        <w:t>directions</w:t>
      </w:r>
      <w:r w:rsidRPr="00261269">
        <w:rPr>
          <w:rFonts w:ascii="Calibri" w:hAnsi="Calibri" w:cs="Calibri"/>
          <w:sz w:val="22"/>
          <w:szCs w:val="22"/>
        </w:rPr>
        <w:t xml:space="preserve">, it is strongly discouraged and only allowed with people from the same household and one more person. </w:t>
      </w:r>
    </w:p>
    <w:p w14:paraId="7117F6A5" w14:textId="77777777" w:rsidR="00D21783" w:rsidRPr="00261269" w:rsidRDefault="00D21783" w:rsidP="00261269">
      <w:pPr>
        <w:autoSpaceDE w:val="0"/>
        <w:autoSpaceDN w:val="0"/>
        <w:spacing w:after="240" w:line="320" w:lineRule="exact"/>
        <w:rPr>
          <w:rFonts w:ascii="Calibri" w:hAnsi="Calibri" w:cs="Calibri"/>
          <w:sz w:val="22"/>
          <w:szCs w:val="22"/>
        </w:rPr>
      </w:pPr>
      <w:r w:rsidRPr="00261269">
        <w:rPr>
          <w:rFonts w:ascii="Calibri" w:hAnsi="Calibri" w:cs="Calibri"/>
          <w:sz w:val="22"/>
          <w:szCs w:val="22"/>
        </w:rPr>
        <w:t xml:space="preserve">Please also note that at this time, Parks Victoria has ceased volunteering programs, bush kinder and junior ranger programs. </w:t>
      </w:r>
    </w:p>
    <w:p w14:paraId="156FB09C" w14:textId="3F973765" w:rsidR="00D21783" w:rsidRPr="000B1B70" w:rsidRDefault="00D21783" w:rsidP="00261269">
      <w:pPr>
        <w:spacing w:after="240"/>
        <w:rPr>
          <w:rFonts w:ascii="Calibri" w:hAnsi="Calibri" w:cs="Calibri"/>
          <w:sz w:val="22"/>
          <w:szCs w:val="22"/>
          <w:lang w:eastAsia="en-US"/>
        </w:rPr>
      </w:pPr>
      <w:r w:rsidRPr="00261269">
        <w:rPr>
          <w:rFonts w:ascii="Calibri" w:hAnsi="Calibri" w:cs="Calibri"/>
          <w:sz w:val="22"/>
          <w:szCs w:val="22"/>
        </w:rPr>
        <w:t xml:space="preserve">We ask that you follow these new restrictions and check up to date advice available from the </w:t>
      </w:r>
      <w:hyperlink r:id="rId16" w:history="1">
        <w:r w:rsidRPr="00261269">
          <w:rPr>
            <w:rStyle w:val="Hyperlink"/>
            <w:rFonts w:ascii="Calibri" w:hAnsi="Calibri" w:cs="Calibri"/>
            <w:color w:val="363534" w:themeColor="text1"/>
            <w:sz w:val="22"/>
            <w:szCs w:val="22"/>
          </w:rPr>
          <w:t>Department of Health and Human Services</w:t>
        </w:r>
      </w:hyperlink>
      <w:r w:rsidR="005E4A98">
        <w:rPr>
          <w:rStyle w:val="Hyperlink"/>
          <w:rFonts w:ascii="Calibri" w:hAnsi="Calibri" w:cs="Calibri"/>
          <w:color w:val="363534" w:themeColor="text1"/>
          <w:sz w:val="22"/>
          <w:szCs w:val="22"/>
        </w:rPr>
        <w:t xml:space="preserve">. </w:t>
      </w:r>
      <w:r w:rsidRPr="00261269">
        <w:rPr>
          <w:rFonts w:ascii="Calibri" w:hAnsi="Calibri" w:cs="Calibri"/>
          <w:sz w:val="22"/>
          <w:szCs w:val="22"/>
        </w:rPr>
        <w:t xml:space="preserve"> </w:t>
      </w:r>
      <w:r w:rsidR="005E4A98" w:rsidRPr="000B1B70">
        <w:rPr>
          <w:rFonts w:ascii="Calibri" w:hAnsi="Calibri" w:cs="Calibri"/>
          <w:color w:val="auto"/>
          <w:sz w:val="22"/>
          <w:szCs w:val="22"/>
        </w:rPr>
        <w:t>By staying at home and limiting contact with other people, we can help protect ourselves, our families and our communities from coronavirus (COVID-19).</w:t>
      </w:r>
    </w:p>
    <w:p w14:paraId="0E08BD5C" w14:textId="53FD71A3" w:rsidR="000036E6" w:rsidRPr="00261269" w:rsidRDefault="000036E6" w:rsidP="00D21783">
      <w:pPr>
        <w:spacing w:before="120" w:after="120" w:line="240" w:lineRule="auto"/>
        <w:rPr>
          <w:rFonts w:ascii="Calibri" w:hAnsi="Calibri" w:cs="Calibri"/>
          <w:sz w:val="22"/>
          <w:szCs w:val="22"/>
          <w:lang w:eastAsia="en-US"/>
        </w:rPr>
      </w:pPr>
      <w:r w:rsidRPr="00261269">
        <w:rPr>
          <w:rFonts w:ascii="Calibri" w:hAnsi="Calibri" w:cs="Calibri"/>
          <w:sz w:val="22"/>
          <w:szCs w:val="22"/>
          <w:lang w:eastAsia="en-US"/>
        </w:rPr>
        <w:t xml:space="preserve">Your safety and wellbeing </w:t>
      </w:r>
      <w:r w:rsidR="00902CF5" w:rsidRPr="00261269">
        <w:rPr>
          <w:rFonts w:ascii="Calibri" w:hAnsi="Calibri" w:cs="Calibri"/>
          <w:sz w:val="22"/>
          <w:szCs w:val="22"/>
          <w:lang w:eastAsia="en-US"/>
        </w:rPr>
        <w:t>are</w:t>
      </w:r>
      <w:r w:rsidRPr="00261269">
        <w:rPr>
          <w:rFonts w:ascii="Calibri" w:hAnsi="Calibri" w:cs="Calibri"/>
          <w:sz w:val="22"/>
          <w:szCs w:val="22"/>
          <w:lang w:eastAsia="en-US"/>
        </w:rPr>
        <w:t xml:space="preserve"> paramount. We are appreciative of your continued patience and your ongoing commitment to </w:t>
      </w:r>
      <w:r w:rsidR="001E5877" w:rsidRPr="00261269">
        <w:rPr>
          <w:rFonts w:ascii="Calibri" w:hAnsi="Calibri" w:cs="Calibri"/>
          <w:sz w:val="22"/>
          <w:szCs w:val="22"/>
          <w:lang w:eastAsia="en-US"/>
        </w:rPr>
        <w:t xml:space="preserve">Landcare and </w:t>
      </w:r>
      <w:r w:rsidRPr="00261269">
        <w:rPr>
          <w:rFonts w:ascii="Calibri" w:hAnsi="Calibri" w:cs="Calibri"/>
          <w:sz w:val="22"/>
          <w:szCs w:val="22"/>
          <w:lang w:eastAsia="en-US"/>
        </w:rPr>
        <w:t>environmental volunteering.</w:t>
      </w:r>
    </w:p>
    <w:p w14:paraId="5EA14E75" w14:textId="77777777" w:rsidR="000036E6" w:rsidRPr="00261269" w:rsidRDefault="000036E6" w:rsidP="0064684C">
      <w:pPr>
        <w:spacing w:before="120" w:after="120" w:line="240" w:lineRule="auto"/>
        <w:rPr>
          <w:rFonts w:ascii="Calibri" w:hAnsi="Calibri" w:cs="Calibri"/>
          <w:sz w:val="24"/>
          <w:szCs w:val="24"/>
          <w:lang w:eastAsia="en-US"/>
        </w:rPr>
      </w:pPr>
    </w:p>
    <w:bookmarkEnd w:id="0"/>
    <w:p w14:paraId="732AE666" w14:textId="5715AA99" w:rsidR="0044471B" w:rsidRPr="00562FD4" w:rsidRDefault="00945417" w:rsidP="00E56122">
      <w:pPr>
        <w:pStyle w:val="Heading1"/>
        <w:spacing w:before="120" w:after="120"/>
        <w:rPr>
          <w:rFonts w:ascii="Calibri" w:hAnsi="Calibri" w:cs="Calibri"/>
          <w:sz w:val="32"/>
        </w:rPr>
      </w:pPr>
      <w:r>
        <w:rPr>
          <w:rFonts w:ascii="Calibri" w:hAnsi="Calibri" w:cs="Calibri"/>
          <w:sz w:val="32"/>
        </w:rPr>
        <w:lastRenderedPageBreak/>
        <w:t>Landcare and Community Program</w:t>
      </w:r>
      <w:r w:rsidR="00902877">
        <w:rPr>
          <w:rFonts w:ascii="Calibri" w:hAnsi="Calibri" w:cs="Calibri"/>
          <w:sz w:val="32"/>
        </w:rPr>
        <w:t>s</w:t>
      </w:r>
      <w:r w:rsidR="00364304">
        <w:rPr>
          <w:rFonts w:ascii="Calibri" w:hAnsi="Calibri" w:cs="Calibri"/>
          <w:sz w:val="32"/>
        </w:rPr>
        <w:t xml:space="preserve"> </w:t>
      </w:r>
      <w:r w:rsidR="0044471B" w:rsidRPr="17A45E74">
        <w:rPr>
          <w:rFonts w:ascii="Calibri" w:hAnsi="Calibri" w:cs="Calibri"/>
          <w:sz w:val="32"/>
        </w:rPr>
        <w:t xml:space="preserve">– </w:t>
      </w:r>
      <w:r w:rsidR="0002219F">
        <w:rPr>
          <w:rFonts w:ascii="Calibri" w:hAnsi="Calibri" w:cs="Calibri"/>
          <w:sz w:val="32"/>
        </w:rPr>
        <w:t>F</w:t>
      </w:r>
      <w:r w:rsidR="0044471B" w:rsidRPr="17A45E74">
        <w:rPr>
          <w:rFonts w:ascii="Calibri" w:hAnsi="Calibri" w:cs="Calibri"/>
          <w:sz w:val="32"/>
        </w:rPr>
        <w:t xml:space="preserve">unded </w:t>
      </w:r>
      <w:r w:rsidR="0002219F">
        <w:rPr>
          <w:rFonts w:ascii="Calibri" w:hAnsi="Calibri" w:cs="Calibri"/>
          <w:sz w:val="32"/>
        </w:rPr>
        <w:t>P</w:t>
      </w:r>
      <w:r w:rsidR="0044471B" w:rsidRPr="17A45E74">
        <w:rPr>
          <w:rFonts w:ascii="Calibri" w:hAnsi="Calibri" w:cs="Calibri"/>
          <w:sz w:val="32"/>
        </w:rPr>
        <w:t xml:space="preserve">rojects </w:t>
      </w:r>
    </w:p>
    <w:p w14:paraId="4FD5D037" w14:textId="77777777" w:rsidR="0044471B" w:rsidRPr="007B039C" w:rsidRDefault="0044471B" w:rsidP="0044471B">
      <w:pPr>
        <w:pStyle w:val="Heading2"/>
        <w:rPr>
          <w:rStyle w:val="normaltextrun1"/>
          <w:rFonts w:ascii="Calibri" w:hAnsi="Calibri" w:cs="Calibri"/>
          <w:sz w:val="24"/>
          <w:szCs w:val="24"/>
        </w:rPr>
      </w:pPr>
      <w:r w:rsidRPr="007B039C">
        <w:rPr>
          <w:rStyle w:val="normaltextrun1"/>
          <w:rFonts w:ascii="Calibri" w:hAnsi="Calibri" w:cs="Calibri"/>
          <w:sz w:val="24"/>
          <w:szCs w:val="24"/>
        </w:rPr>
        <w:t>General Guidance</w:t>
      </w:r>
    </w:p>
    <w:p w14:paraId="58A19CE1" w14:textId="739E9270" w:rsidR="0044471B" w:rsidRPr="00E4040F" w:rsidRDefault="0044471B" w:rsidP="000142C9">
      <w:pPr>
        <w:pStyle w:val="BodyText"/>
        <w:spacing w:after="240"/>
        <w:rPr>
          <w:rFonts w:ascii="Calibri" w:hAnsi="Calibri" w:cs="Calibri"/>
          <w:color w:val="auto"/>
          <w:sz w:val="22"/>
          <w:szCs w:val="22"/>
        </w:rPr>
      </w:pPr>
      <w:r w:rsidRPr="00E4040F">
        <w:rPr>
          <w:rFonts w:ascii="Calibri" w:hAnsi="Calibri" w:cs="Calibri"/>
          <w:color w:val="auto"/>
          <w:sz w:val="22"/>
          <w:szCs w:val="22"/>
        </w:rPr>
        <w:t>We anticipate that the delivery of some of your funded grants projects will be affected or delayed due</w:t>
      </w:r>
      <w:r w:rsidR="009F5923">
        <w:rPr>
          <w:rFonts w:ascii="Calibri" w:hAnsi="Calibri" w:cs="Calibri"/>
          <w:color w:val="auto"/>
          <w:sz w:val="22"/>
          <w:szCs w:val="22"/>
        </w:rPr>
        <w:t xml:space="preserve"> to </w:t>
      </w:r>
      <w:r w:rsidR="00326051">
        <w:rPr>
          <w:rFonts w:ascii="Calibri" w:hAnsi="Calibri" w:cs="Calibri"/>
          <w:color w:val="auto"/>
          <w:sz w:val="22"/>
          <w:szCs w:val="22"/>
        </w:rPr>
        <w:t>the current public health meas</w:t>
      </w:r>
      <w:r w:rsidR="00B91BBF">
        <w:rPr>
          <w:rFonts w:ascii="Calibri" w:hAnsi="Calibri" w:cs="Calibri"/>
          <w:color w:val="auto"/>
          <w:sz w:val="22"/>
          <w:szCs w:val="22"/>
        </w:rPr>
        <w:t>ures</w:t>
      </w:r>
      <w:r w:rsidRPr="00E4040F">
        <w:rPr>
          <w:rFonts w:ascii="Calibri" w:hAnsi="Calibri" w:cs="Calibri"/>
          <w:color w:val="auto"/>
          <w:sz w:val="22"/>
          <w:szCs w:val="22"/>
        </w:rPr>
        <w:t xml:space="preserve"> and that is ok. Please follow </w:t>
      </w:r>
      <w:r w:rsidR="00135F41" w:rsidRPr="00E4040F">
        <w:rPr>
          <w:rFonts w:ascii="Calibri" w:hAnsi="Calibri" w:cs="Calibri"/>
          <w:color w:val="auto"/>
          <w:sz w:val="22"/>
          <w:szCs w:val="22"/>
        </w:rPr>
        <w:t xml:space="preserve">public health </w:t>
      </w:r>
      <w:r w:rsidRPr="00E4040F">
        <w:rPr>
          <w:rFonts w:ascii="Calibri" w:hAnsi="Calibri" w:cs="Calibri"/>
          <w:color w:val="auto"/>
          <w:sz w:val="22"/>
          <w:szCs w:val="22"/>
        </w:rPr>
        <w:t>measures and directions.</w:t>
      </w:r>
      <w:r w:rsidR="007100B7">
        <w:rPr>
          <w:rFonts w:ascii="Calibri" w:hAnsi="Calibri" w:cs="Calibri"/>
          <w:color w:val="auto"/>
          <w:sz w:val="22"/>
          <w:szCs w:val="22"/>
        </w:rPr>
        <w:t xml:space="preserve"> </w:t>
      </w:r>
      <w:r w:rsidRPr="00E4040F">
        <w:rPr>
          <w:rFonts w:ascii="Calibri" w:hAnsi="Calibri" w:cs="Calibri"/>
          <w:color w:val="auto"/>
          <w:sz w:val="22"/>
          <w:szCs w:val="22"/>
        </w:rPr>
        <w:t>Rest assured that we will provide flexibility around grant project due dates where required.</w:t>
      </w:r>
    </w:p>
    <w:p w14:paraId="7DDE54BF" w14:textId="072411F2" w:rsidR="002228F9" w:rsidRPr="007B039C" w:rsidRDefault="00FE763E" w:rsidP="00F55E16">
      <w:pPr>
        <w:pStyle w:val="BodyText100ThemeColour"/>
        <w:rPr>
          <w:rFonts w:ascii="Calibri" w:hAnsi="Calibri" w:cs="Calibri"/>
          <w:b/>
          <w:bCs/>
          <w:sz w:val="24"/>
          <w:szCs w:val="24"/>
          <w:lang w:eastAsia="en-AU"/>
        </w:rPr>
      </w:pPr>
      <w:r w:rsidRPr="007B039C">
        <w:rPr>
          <w:rFonts w:ascii="Calibri" w:hAnsi="Calibri" w:cs="Calibri"/>
          <w:b/>
          <w:bCs/>
          <w:sz w:val="24"/>
          <w:szCs w:val="24"/>
        </w:rPr>
        <w:t xml:space="preserve">Landcare and Community </w:t>
      </w:r>
      <w:r w:rsidR="007B039C" w:rsidRPr="007B039C">
        <w:rPr>
          <w:rFonts w:ascii="Calibri" w:hAnsi="Calibri" w:cs="Calibri"/>
          <w:b/>
          <w:bCs/>
          <w:sz w:val="24"/>
          <w:szCs w:val="24"/>
        </w:rPr>
        <w:t>P</w:t>
      </w:r>
      <w:r w:rsidRPr="007B039C">
        <w:rPr>
          <w:rFonts w:ascii="Calibri" w:hAnsi="Calibri" w:cs="Calibri"/>
          <w:b/>
          <w:bCs/>
          <w:sz w:val="24"/>
          <w:szCs w:val="24"/>
        </w:rPr>
        <w:t xml:space="preserve">rograms </w:t>
      </w:r>
      <w:r w:rsidR="007B039C" w:rsidRPr="007B039C">
        <w:rPr>
          <w:rFonts w:ascii="Calibri" w:hAnsi="Calibri" w:cs="Calibri"/>
          <w:b/>
          <w:bCs/>
          <w:sz w:val="24"/>
          <w:szCs w:val="24"/>
        </w:rPr>
        <w:t>G</w:t>
      </w:r>
      <w:r w:rsidR="00F55E16" w:rsidRPr="007B039C">
        <w:rPr>
          <w:rFonts w:ascii="Calibri" w:hAnsi="Calibri" w:cs="Calibri"/>
          <w:b/>
          <w:bCs/>
          <w:sz w:val="24"/>
          <w:szCs w:val="24"/>
        </w:rPr>
        <w:t>rant</w:t>
      </w:r>
      <w:r w:rsidRPr="007B039C">
        <w:rPr>
          <w:rFonts w:ascii="Calibri" w:hAnsi="Calibri" w:cs="Calibri"/>
          <w:b/>
          <w:bCs/>
          <w:sz w:val="24"/>
          <w:szCs w:val="24"/>
        </w:rPr>
        <w:t xml:space="preserve"> </w:t>
      </w:r>
      <w:r w:rsidR="007B039C" w:rsidRPr="007B039C">
        <w:rPr>
          <w:rFonts w:ascii="Calibri" w:hAnsi="Calibri" w:cs="Calibri"/>
          <w:b/>
          <w:bCs/>
          <w:sz w:val="24"/>
          <w:szCs w:val="24"/>
        </w:rPr>
        <w:t>R</w:t>
      </w:r>
      <w:r w:rsidRPr="007B039C">
        <w:rPr>
          <w:rFonts w:ascii="Calibri" w:hAnsi="Calibri" w:cs="Calibri"/>
          <w:b/>
          <w:bCs/>
          <w:sz w:val="24"/>
          <w:szCs w:val="24"/>
        </w:rPr>
        <w:t xml:space="preserve">ounds </w:t>
      </w:r>
    </w:p>
    <w:p w14:paraId="5D9C5109" w14:textId="0B995100" w:rsidR="000E4FD4" w:rsidRPr="00F55E16" w:rsidRDefault="003157D7" w:rsidP="000142C9">
      <w:pPr>
        <w:pStyle w:val="BodyText100ThemeColour"/>
        <w:spacing w:after="60"/>
        <w:rPr>
          <w:rStyle w:val="normaltextrun1"/>
          <w:rFonts w:ascii="Calibri" w:hAnsi="Calibri" w:cs="Calibri"/>
          <w:b/>
          <w:bCs/>
          <w:i/>
          <w:iCs/>
          <w:color w:val="363534" w:themeColor="text1"/>
          <w:sz w:val="22"/>
          <w:szCs w:val="22"/>
        </w:rPr>
      </w:pPr>
      <w:bookmarkStart w:id="1" w:name="_Hlk38023395"/>
      <w:r w:rsidRPr="00F55E16">
        <w:rPr>
          <w:rStyle w:val="normaltextrun1"/>
          <w:rFonts w:ascii="Calibri" w:hAnsi="Calibri" w:cs="Calibri"/>
          <w:b/>
          <w:bCs/>
          <w:i/>
          <w:iCs/>
          <w:color w:val="363534" w:themeColor="text1"/>
          <w:sz w:val="22"/>
          <w:szCs w:val="22"/>
        </w:rPr>
        <w:t>Biodiversity</w:t>
      </w:r>
      <w:r w:rsidR="00D44168" w:rsidRPr="00F55E16">
        <w:rPr>
          <w:rStyle w:val="normaltextrun1"/>
          <w:rFonts w:ascii="Calibri" w:hAnsi="Calibri" w:cs="Calibri"/>
          <w:b/>
          <w:bCs/>
          <w:i/>
          <w:iCs/>
          <w:color w:val="363534" w:themeColor="text1"/>
          <w:sz w:val="22"/>
          <w:szCs w:val="22"/>
        </w:rPr>
        <w:t xml:space="preserve"> </w:t>
      </w:r>
      <w:r w:rsidR="000916DD" w:rsidRPr="00F55E16">
        <w:rPr>
          <w:rStyle w:val="normaltextrun1"/>
          <w:rFonts w:ascii="Calibri" w:hAnsi="Calibri" w:cs="Calibri"/>
          <w:b/>
          <w:bCs/>
          <w:i/>
          <w:iCs/>
          <w:color w:val="363534" w:themeColor="text1"/>
          <w:sz w:val="22"/>
          <w:szCs w:val="22"/>
        </w:rPr>
        <w:t>On</w:t>
      </w:r>
      <w:r w:rsidR="009A518D">
        <w:rPr>
          <w:rStyle w:val="normaltextrun1"/>
          <w:rFonts w:ascii="Calibri" w:hAnsi="Calibri" w:cs="Calibri"/>
          <w:b/>
          <w:bCs/>
          <w:i/>
          <w:iCs/>
          <w:color w:val="363534" w:themeColor="text1"/>
          <w:sz w:val="22"/>
          <w:szCs w:val="22"/>
        </w:rPr>
        <w:t>-g</w:t>
      </w:r>
      <w:r w:rsidR="00D44168" w:rsidRPr="00F55E16">
        <w:rPr>
          <w:rStyle w:val="normaltextrun1"/>
          <w:rFonts w:ascii="Calibri" w:hAnsi="Calibri" w:cs="Calibri"/>
          <w:b/>
          <w:bCs/>
          <w:i/>
          <w:iCs/>
          <w:color w:val="363534" w:themeColor="text1"/>
          <w:sz w:val="22"/>
          <w:szCs w:val="22"/>
        </w:rPr>
        <w:t xml:space="preserve">round </w:t>
      </w:r>
      <w:r w:rsidR="00E54565">
        <w:rPr>
          <w:rStyle w:val="normaltextrun1"/>
          <w:rFonts w:ascii="Calibri" w:hAnsi="Calibri" w:cs="Calibri"/>
          <w:b/>
          <w:bCs/>
          <w:i/>
          <w:iCs/>
          <w:color w:val="363534" w:themeColor="text1"/>
          <w:sz w:val="22"/>
          <w:szCs w:val="22"/>
        </w:rPr>
        <w:t xml:space="preserve">Action </w:t>
      </w:r>
      <w:r w:rsidR="00B66936" w:rsidRPr="00F55E16">
        <w:rPr>
          <w:rStyle w:val="normaltextrun1"/>
          <w:rFonts w:ascii="Calibri" w:hAnsi="Calibri" w:cs="Calibri"/>
          <w:b/>
          <w:bCs/>
          <w:i/>
          <w:iCs/>
          <w:color w:val="363534" w:themeColor="text1"/>
          <w:sz w:val="22"/>
          <w:szCs w:val="22"/>
        </w:rPr>
        <w:t>T</w:t>
      </w:r>
      <w:r w:rsidR="00D44168" w:rsidRPr="00F55E16">
        <w:rPr>
          <w:rStyle w:val="normaltextrun1"/>
          <w:rFonts w:ascii="Calibri" w:hAnsi="Calibri" w:cs="Calibri"/>
          <w:b/>
          <w:bCs/>
          <w:i/>
          <w:iCs/>
          <w:color w:val="363534" w:themeColor="text1"/>
          <w:sz w:val="22"/>
          <w:szCs w:val="22"/>
        </w:rPr>
        <w:t xml:space="preserve">ranche 1 </w:t>
      </w:r>
      <w:r w:rsidR="00B66936" w:rsidRPr="00F55E16">
        <w:rPr>
          <w:rStyle w:val="normaltextrun1"/>
          <w:rFonts w:ascii="Calibri" w:hAnsi="Calibri" w:cs="Calibri"/>
          <w:b/>
          <w:bCs/>
          <w:i/>
          <w:iCs/>
          <w:color w:val="363534" w:themeColor="text1"/>
          <w:sz w:val="22"/>
          <w:szCs w:val="22"/>
        </w:rPr>
        <w:t xml:space="preserve">- </w:t>
      </w:r>
      <w:r w:rsidR="00D44168" w:rsidRPr="00F55E16">
        <w:rPr>
          <w:rStyle w:val="normaltextrun1"/>
          <w:rFonts w:ascii="Calibri" w:hAnsi="Calibri" w:cs="Calibri"/>
          <w:b/>
          <w:bCs/>
          <w:i/>
          <w:iCs/>
          <w:color w:val="363534" w:themeColor="text1"/>
          <w:sz w:val="22"/>
          <w:szCs w:val="22"/>
        </w:rPr>
        <w:t>Hubs</w:t>
      </w:r>
      <w:r w:rsidR="000E4FD4" w:rsidRPr="00F55E16">
        <w:rPr>
          <w:rStyle w:val="normaltextrun1"/>
          <w:rFonts w:ascii="Calibri" w:hAnsi="Calibri" w:cs="Calibri"/>
          <w:b/>
          <w:bCs/>
          <w:i/>
          <w:iCs/>
          <w:color w:val="363534" w:themeColor="text1"/>
          <w:sz w:val="22"/>
          <w:szCs w:val="22"/>
        </w:rPr>
        <w:t xml:space="preserve"> and </w:t>
      </w:r>
      <w:r w:rsidRPr="00F55E16">
        <w:rPr>
          <w:rStyle w:val="normaltextrun1"/>
          <w:rFonts w:ascii="Calibri" w:hAnsi="Calibri" w:cs="Calibri"/>
          <w:b/>
          <w:bCs/>
          <w:i/>
          <w:iCs/>
          <w:color w:val="363534" w:themeColor="text1"/>
          <w:sz w:val="22"/>
          <w:szCs w:val="22"/>
        </w:rPr>
        <w:t>Iconic</w:t>
      </w:r>
      <w:r w:rsidR="000E4FD4" w:rsidRPr="00F55E16">
        <w:rPr>
          <w:rStyle w:val="normaltextrun1"/>
          <w:rFonts w:ascii="Calibri" w:hAnsi="Calibri" w:cs="Calibri"/>
          <w:b/>
          <w:bCs/>
          <w:i/>
          <w:iCs/>
          <w:color w:val="363534" w:themeColor="text1"/>
          <w:sz w:val="22"/>
          <w:szCs w:val="22"/>
        </w:rPr>
        <w:t xml:space="preserve"> </w:t>
      </w:r>
      <w:r w:rsidR="000142C9">
        <w:rPr>
          <w:rStyle w:val="normaltextrun1"/>
          <w:rFonts w:ascii="Calibri" w:hAnsi="Calibri" w:cs="Calibri"/>
          <w:b/>
          <w:bCs/>
          <w:i/>
          <w:iCs/>
          <w:color w:val="363534" w:themeColor="text1"/>
          <w:sz w:val="22"/>
          <w:szCs w:val="22"/>
        </w:rPr>
        <w:t>S</w:t>
      </w:r>
      <w:r w:rsidR="000E4FD4" w:rsidRPr="00F55E16">
        <w:rPr>
          <w:rStyle w:val="normaltextrun1"/>
          <w:rFonts w:ascii="Calibri" w:hAnsi="Calibri" w:cs="Calibri"/>
          <w:b/>
          <w:bCs/>
          <w:i/>
          <w:iCs/>
          <w:color w:val="363534" w:themeColor="text1"/>
          <w:sz w:val="22"/>
          <w:szCs w:val="22"/>
        </w:rPr>
        <w:t>pecies</w:t>
      </w:r>
      <w:r w:rsidR="006238D7" w:rsidRPr="00F55E16">
        <w:rPr>
          <w:rStyle w:val="normaltextrun1"/>
          <w:rFonts w:ascii="Calibri" w:hAnsi="Calibri" w:cs="Calibri"/>
          <w:b/>
          <w:bCs/>
          <w:i/>
          <w:iCs/>
          <w:color w:val="363534" w:themeColor="text1"/>
          <w:sz w:val="22"/>
          <w:szCs w:val="22"/>
        </w:rPr>
        <w:t xml:space="preserve"> </w:t>
      </w:r>
      <w:r w:rsidR="007B039C">
        <w:rPr>
          <w:rStyle w:val="normaltextrun1"/>
          <w:rFonts w:ascii="Calibri" w:hAnsi="Calibri" w:cs="Calibri"/>
          <w:b/>
          <w:bCs/>
          <w:i/>
          <w:iCs/>
          <w:color w:val="363534" w:themeColor="text1"/>
          <w:sz w:val="22"/>
          <w:szCs w:val="22"/>
        </w:rPr>
        <w:t>P</w:t>
      </w:r>
      <w:r w:rsidR="006238D7" w:rsidRPr="00F55E16">
        <w:rPr>
          <w:rStyle w:val="normaltextrun1"/>
          <w:rFonts w:ascii="Calibri" w:hAnsi="Calibri" w:cs="Calibri"/>
          <w:b/>
          <w:bCs/>
          <w:i/>
          <w:iCs/>
          <w:color w:val="363534" w:themeColor="text1"/>
          <w:sz w:val="22"/>
          <w:szCs w:val="22"/>
        </w:rPr>
        <w:t>ro</w:t>
      </w:r>
      <w:r w:rsidR="007B039C">
        <w:rPr>
          <w:rStyle w:val="normaltextrun1"/>
          <w:rFonts w:ascii="Calibri" w:hAnsi="Calibri" w:cs="Calibri"/>
          <w:b/>
          <w:bCs/>
          <w:i/>
          <w:iCs/>
          <w:color w:val="363534" w:themeColor="text1"/>
          <w:sz w:val="22"/>
          <w:szCs w:val="22"/>
        </w:rPr>
        <w:t>jects</w:t>
      </w:r>
      <w:r w:rsidR="006238D7" w:rsidRPr="00F55E16">
        <w:rPr>
          <w:rStyle w:val="normaltextrun1"/>
          <w:rFonts w:ascii="Calibri" w:hAnsi="Calibri" w:cs="Calibri"/>
          <w:b/>
          <w:bCs/>
          <w:i/>
          <w:iCs/>
          <w:color w:val="363534" w:themeColor="text1"/>
          <w:sz w:val="22"/>
          <w:szCs w:val="22"/>
        </w:rPr>
        <w:t xml:space="preserve"> </w:t>
      </w:r>
    </w:p>
    <w:bookmarkEnd w:id="1"/>
    <w:p w14:paraId="312CF6B9" w14:textId="45BE37BA" w:rsidR="0044471B" w:rsidRPr="00E4040F" w:rsidRDefault="00455C5F" w:rsidP="000142C9">
      <w:pPr>
        <w:pStyle w:val="BodyText"/>
        <w:spacing w:before="0" w:after="180"/>
        <w:rPr>
          <w:rStyle w:val="normaltextrun1"/>
          <w:rFonts w:ascii="Calibri" w:hAnsi="Calibri" w:cs="Calibri"/>
          <w:color w:val="auto"/>
          <w:sz w:val="22"/>
          <w:szCs w:val="22"/>
        </w:rPr>
      </w:pPr>
      <w:r w:rsidRPr="00E4040F">
        <w:rPr>
          <w:rStyle w:val="normaltextrun1"/>
          <w:rFonts w:ascii="Calibri" w:hAnsi="Calibri" w:cs="Calibri"/>
          <w:color w:val="auto"/>
          <w:sz w:val="22"/>
          <w:szCs w:val="22"/>
        </w:rPr>
        <w:t>Hu</w:t>
      </w:r>
      <w:r w:rsidR="005834CB" w:rsidRPr="00E4040F">
        <w:rPr>
          <w:rStyle w:val="normaltextrun1"/>
          <w:rFonts w:ascii="Calibri" w:hAnsi="Calibri" w:cs="Calibri"/>
          <w:color w:val="auto"/>
          <w:sz w:val="22"/>
          <w:szCs w:val="22"/>
        </w:rPr>
        <w:t>bs and Iconic Species pr</w:t>
      </w:r>
      <w:r w:rsidRPr="00E4040F">
        <w:rPr>
          <w:rStyle w:val="normaltextrun1"/>
          <w:rFonts w:ascii="Calibri" w:hAnsi="Calibri" w:cs="Calibri"/>
          <w:color w:val="auto"/>
          <w:sz w:val="22"/>
          <w:szCs w:val="22"/>
        </w:rPr>
        <w:t>oject</w:t>
      </w:r>
      <w:r w:rsidR="005834CB" w:rsidRPr="00E4040F">
        <w:rPr>
          <w:rStyle w:val="normaltextrun1"/>
          <w:rFonts w:ascii="Calibri" w:hAnsi="Calibri" w:cs="Calibri"/>
          <w:color w:val="auto"/>
          <w:sz w:val="22"/>
          <w:szCs w:val="22"/>
        </w:rPr>
        <w:t>s</w:t>
      </w:r>
      <w:r w:rsidRPr="00E4040F">
        <w:rPr>
          <w:rStyle w:val="normaltextrun1"/>
          <w:rFonts w:ascii="Calibri" w:hAnsi="Calibri" w:cs="Calibri"/>
          <w:color w:val="auto"/>
          <w:sz w:val="22"/>
          <w:szCs w:val="22"/>
        </w:rPr>
        <w:t xml:space="preserve"> have been going since 2017 and should be </w:t>
      </w:r>
      <w:r w:rsidR="005834CB" w:rsidRPr="00E4040F">
        <w:rPr>
          <w:rStyle w:val="normaltextrun1"/>
          <w:rFonts w:ascii="Calibri" w:hAnsi="Calibri" w:cs="Calibri"/>
          <w:color w:val="auto"/>
          <w:sz w:val="22"/>
          <w:szCs w:val="22"/>
        </w:rPr>
        <w:t>nearing</w:t>
      </w:r>
      <w:r w:rsidRPr="00E4040F">
        <w:rPr>
          <w:rStyle w:val="normaltextrun1"/>
          <w:rFonts w:ascii="Calibri" w:hAnsi="Calibri" w:cs="Calibri"/>
          <w:color w:val="auto"/>
          <w:sz w:val="22"/>
          <w:szCs w:val="22"/>
        </w:rPr>
        <w:t xml:space="preserve"> </w:t>
      </w:r>
      <w:r w:rsidR="005834CB" w:rsidRPr="00E4040F">
        <w:rPr>
          <w:rStyle w:val="normaltextrun1"/>
          <w:rFonts w:ascii="Calibri" w:hAnsi="Calibri" w:cs="Calibri"/>
          <w:color w:val="auto"/>
          <w:sz w:val="22"/>
          <w:szCs w:val="22"/>
        </w:rPr>
        <w:t>completion</w:t>
      </w:r>
      <w:r w:rsidRPr="00E4040F">
        <w:rPr>
          <w:rStyle w:val="normaltextrun1"/>
          <w:rFonts w:ascii="Calibri" w:hAnsi="Calibri" w:cs="Calibri"/>
          <w:color w:val="auto"/>
          <w:sz w:val="22"/>
          <w:szCs w:val="22"/>
        </w:rPr>
        <w:t xml:space="preserve">. </w:t>
      </w:r>
      <w:r w:rsidR="008B124D" w:rsidRPr="00E4040F">
        <w:rPr>
          <w:rStyle w:val="normaltextrun1"/>
          <w:rFonts w:ascii="Calibri" w:hAnsi="Calibri" w:cs="Calibri"/>
          <w:color w:val="auto"/>
          <w:sz w:val="22"/>
          <w:szCs w:val="22"/>
        </w:rPr>
        <w:t>Please ensure</w:t>
      </w:r>
      <w:r w:rsidR="0044471B" w:rsidRPr="00E4040F">
        <w:rPr>
          <w:rStyle w:val="normaltextrun1"/>
          <w:rFonts w:ascii="Calibri" w:hAnsi="Calibri" w:cs="Calibri"/>
          <w:color w:val="auto"/>
          <w:sz w:val="22"/>
          <w:szCs w:val="22"/>
        </w:rPr>
        <w:t xml:space="preserve"> you submit your final report</w:t>
      </w:r>
      <w:r w:rsidR="006043D1">
        <w:rPr>
          <w:rStyle w:val="normaltextrun1"/>
          <w:rFonts w:ascii="Calibri" w:hAnsi="Calibri" w:cs="Calibri"/>
          <w:color w:val="auto"/>
          <w:sz w:val="22"/>
          <w:szCs w:val="22"/>
        </w:rPr>
        <w:t>.</w:t>
      </w:r>
      <w:r w:rsidR="008B124D" w:rsidRPr="00E4040F">
        <w:rPr>
          <w:rStyle w:val="normaltextrun1"/>
          <w:rFonts w:ascii="Calibri" w:hAnsi="Calibri" w:cs="Calibri"/>
          <w:color w:val="auto"/>
          <w:sz w:val="22"/>
          <w:szCs w:val="22"/>
        </w:rPr>
        <w:t xml:space="preserve"> Please</w:t>
      </w:r>
      <w:r w:rsidR="0044471B" w:rsidRPr="00E4040F">
        <w:rPr>
          <w:rStyle w:val="normaltextrun1"/>
          <w:rFonts w:ascii="Calibri" w:hAnsi="Calibri" w:cs="Calibri"/>
          <w:color w:val="auto"/>
          <w:sz w:val="22"/>
          <w:szCs w:val="22"/>
        </w:rPr>
        <w:t xml:space="preserve"> contact </w:t>
      </w:r>
      <w:hyperlink r:id="rId17" w:history="1">
        <w:r w:rsidR="002608B8" w:rsidRPr="00E4040F">
          <w:rPr>
            <w:rStyle w:val="Hyperlink"/>
            <w:rFonts w:ascii="Calibri" w:hAnsi="Calibri" w:cs="Calibri"/>
            <w:sz w:val="22"/>
            <w:szCs w:val="22"/>
          </w:rPr>
          <w:t>enviro.grants@delwp.vic.gov.au</w:t>
        </w:r>
      </w:hyperlink>
      <w:r w:rsidR="002608B8" w:rsidRPr="00E4040F">
        <w:rPr>
          <w:rStyle w:val="normaltextrun1"/>
          <w:rFonts w:ascii="Calibri" w:hAnsi="Calibri" w:cs="Calibri"/>
          <w:color w:val="auto"/>
          <w:sz w:val="22"/>
          <w:szCs w:val="22"/>
        </w:rPr>
        <w:t xml:space="preserve"> </w:t>
      </w:r>
      <w:r w:rsidR="005B6F17" w:rsidRPr="00E4040F">
        <w:rPr>
          <w:rStyle w:val="normaltextrun1"/>
          <w:rFonts w:ascii="Calibri" w:hAnsi="Calibri" w:cs="Calibri"/>
          <w:color w:val="auto"/>
          <w:sz w:val="22"/>
          <w:szCs w:val="22"/>
        </w:rPr>
        <w:t>if</w:t>
      </w:r>
      <w:r w:rsidR="00C20875" w:rsidRPr="00E4040F">
        <w:rPr>
          <w:rStyle w:val="normaltextrun1"/>
          <w:rFonts w:ascii="Calibri" w:hAnsi="Calibri" w:cs="Calibri"/>
          <w:color w:val="auto"/>
          <w:sz w:val="22"/>
          <w:szCs w:val="22"/>
        </w:rPr>
        <w:t xml:space="preserve"> you</w:t>
      </w:r>
      <w:r w:rsidR="00852F7F" w:rsidRPr="00E4040F">
        <w:rPr>
          <w:rStyle w:val="normaltextrun1"/>
          <w:rFonts w:ascii="Calibri" w:hAnsi="Calibri" w:cs="Calibri"/>
          <w:color w:val="auto"/>
          <w:sz w:val="22"/>
          <w:szCs w:val="22"/>
        </w:rPr>
        <w:t xml:space="preserve"> have </w:t>
      </w:r>
      <w:r w:rsidR="00C20875" w:rsidRPr="00E4040F">
        <w:rPr>
          <w:rStyle w:val="normaltextrun1"/>
          <w:rFonts w:ascii="Calibri" w:hAnsi="Calibri" w:cs="Calibri"/>
          <w:color w:val="auto"/>
          <w:sz w:val="22"/>
          <w:szCs w:val="22"/>
        </w:rPr>
        <w:t>an</w:t>
      </w:r>
      <w:r w:rsidR="00C94AB7" w:rsidRPr="00E4040F">
        <w:rPr>
          <w:rStyle w:val="normaltextrun1"/>
          <w:rFonts w:ascii="Calibri" w:hAnsi="Calibri" w:cs="Calibri"/>
          <w:color w:val="auto"/>
          <w:sz w:val="22"/>
          <w:szCs w:val="22"/>
        </w:rPr>
        <w:t>y</w:t>
      </w:r>
      <w:r w:rsidR="00C20875" w:rsidRPr="00E4040F">
        <w:rPr>
          <w:rStyle w:val="normaltextrun1"/>
          <w:rFonts w:ascii="Calibri" w:hAnsi="Calibri" w:cs="Calibri"/>
          <w:color w:val="auto"/>
          <w:sz w:val="22"/>
          <w:szCs w:val="22"/>
        </w:rPr>
        <w:t xml:space="preserve"> </w:t>
      </w:r>
      <w:r w:rsidR="00852F7F" w:rsidRPr="00E4040F">
        <w:rPr>
          <w:rStyle w:val="normaltextrun1"/>
          <w:rFonts w:ascii="Calibri" w:hAnsi="Calibri" w:cs="Calibri"/>
          <w:color w:val="auto"/>
          <w:sz w:val="22"/>
          <w:szCs w:val="22"/>
        </w:rPr>
        <w:t>queries</w:t>
      </w:r>
      <w:r w:rsidR="00C20875" w:rsidRPr="00E4040F">
        <w:rPr>
          <w:rStyle w:val="normaltextrun1"/>
          <w:rFonts w:ascii="Calibri" w:hAnsi="Calibri" w:cs="Calibri"/>
          <w:color w:val="auto"/>
          <w:sz w:val="22"/>
          <w:szCs w:val="22"/>
        </w:rPr>
        <w:t xml:space="preserve"> </w:t>
      </w:r>
      <w:r w:rsidR="00852F7F" w:rsidRPr="00E4040F">
        <w:rPr>
          <w:rStyle w:val="normaltextrun1"/>
          <w:rFonts w:ascii="Calibri" w:hAnsi="Calibri" w:cs="Calibri"/>
          <w:color w:val="auto"/>
          <w:sz w:val="22"/>
          <w:szCs w:val="22"/>
        </w:rPr>
        <w:t>regarding this.</w:t>
      </w:r>
      <w:r w:rsidR="0044471B" w:rsidRPr="00E4040F">
        <w:rPr>
          <w:rStyle w:val="normaltextrun1"/>
          <w:rFonts w:ascii="Calibri" w:hAnsi="Calibri" w:cs="Calibri"/>
          <w:color w:val="auto"/>
          <w:sz w:val="22"/>
          <w:szCs w:val="22"/>
        </w:rPr>
        <w:t xml:space="preserve"> </w:t>
      </w:r>
    </w:p>
    <w:p w14:paraId="51D7DB4B" w14:textId="0DC40A76" w:rsidR="00CC64ED" w:rsidRPr="004D16BD" w:rsidRDefault="00CC64ED" w:rsidP="000142C9">
      <w:pPr>
        <w:pStyle w:val="BodyText100ThemeColour"/>
        <w:spacing w:before="180" w:after="60"/>
        <w:rPr>
          <w:rStyle w:val="normaltextrun1"/>
          <w:rFonts w:ascii="Calibri" w:hAnsi="Calibri" w:cs="Calibri"/>
          <w:b/>
          <w:bCs/>
          <w:i/>
          <w:iCs/>
          <w:color w:val="363534" w:themeColor="text1"/>
          <w:sz w:val="22"/>
          <w:szCs w:val="22"/>
        </w:rPr>
      </w:pPr>
      <w:bookmarkStart w:id="2" w:name="_Hlk38023736"/>
      <w:r w:rsidRPr="004D16BD">
        <w:rPr>
          <w:rStyle w:val="normaltextrun1"/>
          <w:rFonts w:ascii="Calibri" w:hAnsi="Calibri" w:cs="Calibri"/>
          <w:b/>
          <w:bCs/>
          <w:i/>
          <w:iCs/>
          <w:color w:val="363534" w:themeColor="text1"/>
          <w:sz w:val="22"/>
          <w:szCs w:val="22"/>
        </w:rPr>
        <w:t>Biodiversity On</w:t>
      </w:r>
      <w:r w:rsidR="00E54565" w:rsidRPr="004D16BD">
        <w:rPr>
          <w:rStyle w:val="normaltextrun1"/>
          <w:rFonts w:ascii="Calibri" w:hAnsi="Calibri" w:cs="Calibri"/>
          <w:b/>
          <w:bCs/>
          <w:i/>
          <w:iCs/>
          <w:color w:val="363534" w:themeColor="text1"/>
          <w:sz w:val="22"/>
          <w:szCs w:val="22"/>
        </w:rPr>
        <w:t>-g</w:t>
      </w:r>
      <w:r w:rsidRPr="004D16BD">
        <w:rPr>
          <w:rStyle w:val="normaltextrun1"/>
          <w:rFonts w:ascii="Calibri" w:hAnsi="Calibri" w:cs="Calibri"/>
          <w:b/>
          <w:bCs/>
          <w:i/>
          <w:iCs/>
          <w:color w:val="363534" w:themeColor="text1"/>
          <w:sz w:val="22"/>
          <w:szCs w:val="22"/>
        </w:rPr>
        <w:t xml:space="preserve">round </w:t>
      </w:r>
      <w:r w:rsidR="00E54565" w:rsidRPr="004D16BD">
        <w:rPr>
          <w:rStyle w:val="normaltextrun1"/>
          <w:rFonts w:ascii="Calibri" w:hAnsi="Calibri" w:cs="Calibri"/>
          <w:b/>
          <w:bCs/>
          <w:i/>
          <w:iCs/>
          <w:color w:val="363534" w:themeColor="text1"/>
          <w:sz w:val="22"/>
          <w:szCs w:val="22"/>
        </w:rPr>
        <w:t xml:space="preserve">Action </w:t>
      </w:r>
      <w:r w:rsidR="002608B8">
        <w:rPr>
          <w:rStyle w:val="normaltextrun1"/>
          <w:rFonts w:ascii="Calibri" w:hAnsi="Calibri" w:cs="Calibri"/>
          <w:b/>
          <w:bCs/>
          <w:i/>
          <w:iCs/>
          <w:color w:val="363534" w:themeColor="text1"/>
          <w:sz w:val="22"/>
          <w:szCs w:val="22"/>
        </w:rPr>
        <w:t>Tranche 1</w:t>
      </w:r>
      <w:r w:rsidR="000C68CF">
        <w:rPr>
          <w:rStyle w:val="normaltextrun1"/>
          <w:rFonts w:ascii="Calibri" w:hAnsi="Calibri" w:cs="Calibri"/>
          <w:b/>
          <w:bCs/>
          <w:i/>
          <w:iCs/>
          <w:color w:val="363534" w:themeColor="text1"/>
          <w:sz w:val="22"/>
          <w:szCs w:val="22"/>
        </w:rPr>
        <w:t xml:space="preserve"> - </w:t>
      </w:r>
      <w:r w:rsidR="000C4117" w:rsidRPr="004D16BD">
        <w:rPr>
          <w:rStyle w:val="normaltextrun1"/>
          <w:rFonts w:ascii="Calibri" w:hAnsi="Calibri" w:cs="Calibri"/>
          <w:b/>
          <w:bCs/>
          <w:i/>
          <w:iCs/>
          <w:color w:val="363534" w:themeColor="text1"/>
          <w:sz w:val="22"/>
          <w:szCs w:val="22"/>
        </w:rPr>
        <w:t xml:space="preserve">Community </w:t>
      </w:r>
      <w:r w:rsidR="002C0138" w:rsidRPr="004D16BD">
        <w:rPr>
          <w:rStyle w:val="normaltextrun1"/>
          <w:rFonts w:ascii="Calibri" w:hAnsi="Calibri" w:cs="Calibri"/>
          <w:b/>
          <w:bCs/>
          <w:i/>
          <w:iCs/>
          <w:color w:val="363534" w:themeColor="text1"/>
          <w:sz w:val="22"/>
          <w:szCs w:val="22"/>
        </w:rPr>
        <w:t xml:space="preserve">and Volunteer Action Grants </w:t>
      </w:r>
    </w:p>
    <w:bookmarkEnd w:id="2"/>
    <w:p w14:paraId="54DB4626" w14:textId="540B01E8" w:rsidR="00CC64ED" w:rsidRPr="00E4040F" w:rsidRDefault="004739F5" w:rsidP="00B336E3">
      <w:pPr>
        <w:pStyle w:val="paragraph"/>
        <w:spacing w:after="60"/>
        <w:textAlignment w:val="baseline"/>
        <w:rPr>
          <w:rFonts w:ascii="Calibri" w:hAnsi="Calibri" w:cs="Calibri"/>
          <w:sz w:val="22"/>
          <w:szCs w:val="22"/>
        </w:rPr>
      </w:pPr>
      <w:r w:rsidRPr="00E4040F">
        <w:rPr>
          <w:rFonts w:ascii="Calibri" w:hAnsi="Calibri" w:cs="Calibri"/>
          <w:b/>
          <w:bCs/>
          <w:sz w:val="22"/>
          <w:szCs w:val="22"/>
        </w:rPr>
        <w:t>2017 -</w:t>
      </w:r>
      <w:r w:rsidR="0095313E" w:rsidRPr="00E4040F">
        <w:rPr>
          <w:rFonts w:ascii="Calibri" w:hAnsi="Calibri" w:cs="Calibri"/>
          <w:sz w:val="22"/>
          <w:szCs w:val="22"/>
        </w:rPr>
        <w:t xml:space="preserve"> Please ensure you submit your final report</w:t>
      </w:r>
      <w:r w:rsidR="006043D1">
        <w:rPr>
          <w:rFonts w:ascii="Calibri" w:hAnsi="Calibri" w:cs="Calibri"/>
          <w:sz w:val="22"/>
          <w:szCs w:val="22"/>
        </w:rPr>
        <w:t>.</w:t>
      </w:r>
      <w:r w:rsidR="0095313E" w:rsidRPr="00E4040F">
        <w:rPr>
          <w:rFonts w:ascii="Calibri" w:hAnsi="Calibri" w:cs="Calibri"/>
          <w:sz w:val="22"/>
          <w:szCs w:val="22"/>
        </w:rPr>
        <w:t xml:space="preserve"> </w:t>
      </w:r>
      <w:bookmarkStart w:id="3" w:name="_Hlk38287571"/>
      <w:r w:rsidR="0095313E" w:rsidRPr="00E4040F">
        <w:rPr>
          <w:rFonts w:ascii="Calibri" w:hAnsi="Calibri" w:cs="Calibri"/>
          <w:sz w:val="22"/>
          <w:szCs w:val="22"/>
        </w:rPr>
        <w:t xml:space="preserve">Please contact </w:t>
      </w:r>
      <w:hyperlink r:id="rId18" w:history="1">
        <w:r w:rsidR="006E4315" w:rsidRPr="00E4040F">
          <w:rPr>
            <w:rStyle w:val="Hyperlink"/>
            <w:rFonts w:ascii="Calibri" w:hAnsi="Calibri" w:cs="Calibri"/>
            <w:sz w:val="22"/>
            <w:szCs w:val="22"/>
          </w:rPr>
          <w:t>enviro.grants@delwp.vic.gov.au</w:t>
        </w:r>
      </w:hyperlink>
      <w:r w:rsidR="006E4315" w:rsidRPr="00E4040F">
        <w:rPr>
          <w:rFonts w:ascii="Calibri" w:hAnsi="Calibri" w:cs="Calibri"/>
          <w:sz w:val="22"/>
          <w:szCs w:val="22"/>
        </w:rPr>
        <w:t xml:space="preserve"> if you have an</w:t>
      </w:r>
      <w:r w:rsidR="0007671C" w:rsidRPr="00E4040F">
        <w:rPr>
          <w:rFonts w:ascii="Calibri" w:hAnsi="Calibri" w:cs="Calibri"/>
          <w:sz w:val="22"/>
          <w:szCs w:val="22"/>
        </w:rPr>
        <w:t>y</w:t>
      </w:r>
      <w:r w:rsidR="006E4315" w:rsidRPr="00E4040F">
        <w:rPr>
          <w:rFonts w:ascii="Calibri" w:hAnsi="Calibri" w:cs="Calibri"/>
          <w:sz w:val="22"/>
          <w:szCs w:val="22"/>
        </w:rPr>
        <w:t xml:space="preserve"> queries regarding this</w:t>
      </w:r>
      <w:bookmarkEnd w:id="3"/>
      <w:r w:rsidR="00F513A0" w:rsidRPr="00E4040F">
        <w:rPr>
          <w:rFonts w:ascii="Calibri" w:hAnsi="Calibri" w:cs="Calibri"/>
          <w:sz w:val="22"/>
          <w:szCs w:val="22"/>
        </w:rPr>
        <w:t xml:space="preserve">. </w:t>
      </w:r>
      <w:r w:rsidR="0095313E" w:rsidRPr="00E4040F">
        <w:rPr>
          <w:rFonts w:ascii="Calibri" w:hAnsi="Calibri" w:cs="Calibri"/>
          <w:sz w:val="22"/>
          <w:szCs w:val="22"/>
          <w:highlight w:val="magenta"/>
        </w:rPr>
        <w:t xml:space="preserve"> </w:t>
      </w:r>
      <w:r w:rsidR="0095313E" w:rsidRPr="00E4040F">
        <w:rPr>
          <w:rFonts w:ascii="Calibri" w:hAnsi="Calibri" w:cs="Calibri"/>
          <w:sz w:val="22"/>
          <w:szCs w:val="22"/>
        </w:rPr>
        <w:t xml:space="preserve">  </w:t>
      </w:r>
    </w:p>
    <w:p w14:paraId="6BCABDB2" w14:textId="3DA43135" w:rsidR="003E6145" w:rsidRPr="00E4040F" w:rsidRDefault="003E6145" w:rsidP="00B336E3">
      <w:pPr>
        <w:pStyle w:val="paragraph"/>
        <w:spacing w:after="180"/>
        <w:textAlignment w:val="baseline"/>
        <w:rPr>
          <w:rFonts w:ascii="Calibri" w:hAnsi="Calibri" w:cs="Calibri"/>
          <w:sz w:val="22"/>
          <w:szCs w:val="22"/>
        </w:rPr>
      </w:pPr>
      <w:r w:rsidRPr="00E4040F">
        <w:rPr>
          <w:rFonts w:ascii="Calibri" w:hAnsi="Calibri" w:cs="Calibri"/>
          <w:b/>
          <w:bCs/>
          <w:sz w:val="22"/>
          <w:szCs w:val="22"/>
        </w:rPr>
        <w:t xml:space="preserve">2018 - </w:t>
      </w:r>
      <w:r w:rsidR="00BA3F50" w:rsidRPr="00E4040F">
        <w:rPr>
          <w:rFonts w:ascii="Calibri" w:hAnsi="Calibri" w:cs="Calibri"/>
          <w:sz w:val="22"/>
          <w:szCs w:val="22"/>
        </w:rPr>
        <w:t xml:space="preserve">these projects are due for completion </w:t>
      </w:r>
      <w:r w:rsidR="008F3D76" w:rsidRPr="00E4040F">
        <w:rPr>
          <w:rFonts w:ascii="Calibri" w:hAnsi="Calibri" w:cs="Calibri"/>
          <w:sz w:val="22"/>
          <w:szCs w:val="22"/>
        </w:rPr>
        <w:t xml:space="preserve">in </w:t>
      </w:r>
      <w:r w:rsidR="00BA3F50" w:rsidRPr="00E4040F">
        <w:rPr>
          <w:rFonts w:ascii="Calibri" w:hAnsi="Calibri" w:cs="Calibri"/>
          <w:sz w:val="22"/>
          <w:szCs w:val="22"/>
        </w:rPr>
        <w:t>202</w:t>
      </w:r>
      <w:r w:rsidR="008F3D76" w:rsidRPr="00E4040F">
        <w:rPr>
          <w:rFonts w:ascii="Calibri" w:hAnsi="Calibri" w:cs="Calibri"/>
          <w:sz w:val="22"/>
          <w:szCs w:val="22"/>
        </w:rPr>
        <w:t>1</w:t>
      </w:r>
      <w:r w:rsidR="00BA3F50" w:rsidRPr="00E4040F">
        <w:rPr>
          <w:rFonts w:ascii="Calibri" w:hAnsi="Calibri" w:cs="Calibri"/>
          <w:sz w:val="22"/>
          <w:szCs w:val="22"/>
        </w:rPr>
        <w:t>, but we will consider time extensions and flexibility</w:t>
      </w:r>
      <w:r w:rsidR="00CA35F5" w:rsidRPr="00E4040F">
        <w:rPr>
          <w:rFonts w:ascii="Calibri" w:hAnsi="Calibri" w:cs="Calibri"/>
          <w:sz w:val="22"/>
          <w:szCs w:val="22"/>
        </w:rPr>
        <w:t>.</w:t>
      </w:r>
      <w:r w:rsidR="009A678D" w:rsidRPr="00E4040F">
        <w:rPr>
          <w:rFonts w:ascii="Calibri" w:hAnsi="Calibri" w:cs="Calibri"/>
          <w:sz w:val="22"/>
          <w:szCs w:val="22"/>
        </w:rPr>
        <w:t xml:space="preserve"> Please contact </w:t>
      </w:r>
      <w:hyperlink r:id="rId19" w:history="1">
        <w:r w:rsidR="0020087E" w:rsidRPr="00E4040F">
          <w:rPr>
            <w:rStyle w:val="Hyperlink"/>
            <w:rFonts w:ascii="Calibri" w:hAnsi="Calibri" w:cs="Calibri"/>
            <w:sz w:val="22"/>
            <w:szCs w:val="22"/>
          </w:rPr>
          <w:t>enviro.grants@delwp.vic.gov.au</w:t>
        </w:r>
      </w:hyperlink>
      <w:r w:rsidR="0020087E" w:rsidRPr="00E4040F">
        <w:rPr>
          <w:rFonts w:ascii="Calibri" w:hAnsi="Calibri" w:cs="Calibri"/>
          <w:sz w:val="22"/>
          <w:szCs w:val="22"/>
        </w:rPr>
        <w:t xml:space="preserve"> </w:t>
      </w:r>
      <w:r w:rsidR="009A678D" w:rsidRPr="00E4040F">
        <w:rPr>
          <w:rFonts w:ascii="Calibri" w:hAnsi="Calibri" w:cs="Calibri"/>
          <w:sz w:val="22"/>
          <w:szCs w:val="22"/>
        </w:rPr>
        <w:t>if you have any queries regarding this.</w:t>
      </w:r>
    </w:p>
    <w:p w14:paraId="179BC3E0" w14:textId="7A99CCBD" w:rsidR="00910EC7" w:rsidRPr="00F55E16" w:rsidRDefault="00910EC7" w:rsidP="00B336E3">
      <w:pPr>
        <w:pStyle w:val="BodyText100ThemeColour"/>
        <w:spacing w:after="60"/>
        <w:rPr>
          <w:rStyle w:val="normaltextrun1"/>
          <w:rFonts w:ascii="Calibri" w:hAnsi="Calibri" w:cs="Calibri"/>
          <w:b/>
          <w:bCs/>
          <w:i/>
          <w:iCs/>
          <w:color w:val="363534" w:themeColor="text1"/>
          <w:sz w:val="22"/>
          <w:szCs w:val="22"/>
        </w:rPr>
      </w:pPr>
      <w:r w:rsidRPr="00F55E16">
        <w:rPr>
          <w:rStyle w:val="normaltextrun1"/>
          <w:rFonts w:ascii="Calibri" w:hAnsi="Calibri" w:cs="Calibri"/>
          <w:b/>
          <w:bCs/>
          <w:i/>
          <w:iCs/>
          <w:color w:val="363534" w:themeColor="text1"/>
          <w:sz w:val="22"/>
          <w:szCs w:val="22"/>
        </w:rPr>
        <w:t>Biodiversity On</w:t>
      </w:r>
      <w:r w:rsidR="0073237D">
        <w:rPr>
          <w:rStyle w:val="normaltextrun1"/>
          <w:rFonts w:ascii="Calibri" w:hAnsi="Calibri" w:cs="Calibri"/>
          <w:b/>
          <w:bCs/>
          <w:i/>
          <w:iCs/>
          <w:color w:val="363534" w:themeColor="text1"/>
          <w:sz w:val="22"/>
          <w:szCs w:val="22"/>
        </w:rPr>
        <w:t>-g</w:t>
      </w:r>
      <w:r w:rsidRPr="00F55E16">
        <w:rPr>
          <w:rStyle w:val="normaltextrun1"/>
          <w:rFonts w:ascii="Calibri" w:hAnsi="Calibri" w:cs="Calibri"/>
          <w:b/>
          <w:bCs/>
          <w:i/>
          <w:iCs/>
          <w:color w:val="363534" w:themeColor="text1"/>
          <w:sz w:val="22"/>
          <w:szCs w:val="22"/>
        </w:rPr>
        <w:t xml:space="preserve">round </w:t>
      </w:r>
      <w:r w:rsidR="0073237D">
        <w:rPr>
          <w:rStyle w:val="normaltextrun1"/>
          <w:rFonts w:ascii="Calibri" w:hAnsi="Calibri" w:cs="Calibri"/>
          <w:b/>
          <w:bCs/>
          <w:i/>
          <w:iCs/>
          <w:color w:val="363534" w:themeColor="text1"/>
          <w:sz w:val="22"/>
          <w:szCs w:val="22"/>
        </w:rPr>
        <w:t xml:space="preserve">Action </w:t>
      </w:r>
      <w:r w:rsidRPr="00F55E16">
        <w:rPr>
          <w:rStyle w:val="normaltextrun1"/>
          <w:rFonts w:ascii="Calibri" w:hAnsi="Calibri" w:cs="Calibri"/>
          <w:b/>
          <w:bCs/>
          <w:i/>
          <w:iCs/>
          <w:color w:val="363534" w:themeColor="text1"/>
          <w:sz w:val="22"/>
          <w:szCs w:val="22"/>
        </w:rPr>
        <w:t>Tranche 1 – Traditional Owner and Aboriginal Victorian Grants</w:t>
      </w:r>
    </w:p>
    <w:p w14:paraId="4E8647AB" w14:textId="541C226B" w:rsidR="009F59BC" w:rsidRPr="00E4040F" w:rsidRDefault="00A35728" w:rsidP="00B336E3">
      <w:pPr>
        <w:pStyle w:val="BodyText"/>
        <w:spacing w:after="180"/>
        <w:rPr>
          <w:rFonts w:ascii="Calibri" w:hAnsi="Calibri" w:cs="Calibri"/>
          <w:color w:val="auto"/>
          <w:sz w:val="22"/>
          <w:szCs w:val="22"/>
          <w:lang w:eastAsia="en-AU"/>
        </w:rPr>
      </w:pPr>
      <w:r w:rsidRPr="00E4040F">
        <w:rPr>
          <w:rFonts w:ascii="Calibri" w:hAnsi="Calibri" w:cs="Calibri"/>
          <w:color w:val="auto"/>
          <w:sz w:val="22"/>
          <w:szCs w:val="22"/>
          <w:lang w:eastAsia="en-AU"/>
        </w:rPr>
        <w:t xml:space="preserve">All </w:t>
      </w:r>
      <w:r w:rsidR="00954156" w:rsidRPr="00E4040F">
        <w:rPr>
          <w:rFonts w:ascii="Calibri" w:hAnsi="Calibri" w:cs="Calibri"/>
          <w:color w:val="auto"/>
          <w:sz w:val="22"/>
          <w:szCs w:val="22"/>
          <w:lang w:eastAsia="en-AU"/>
        </w:rPr>
        <w:t>Traditional</w:t>
      </w:r>
      <w:r w:rsidR="00E2080F" w:rsidRPr="00E4040F">
        <w:rPr>
          <w:rFonts w:ascii="Calibri" w:hAnsi="Calibri" w:cs="Calibri"/>
          <w:color w:val="auto"/>
          <w:sz w:val="22"/>
          <w:szCs w:val="22"/>
          <w:lang w:eastAsia="en-AU"/>
        </w:rPr>
        <w:t xml:space="preserve"> Owner</w:t>
      </w:r>
      <w:r w:rsidR="00954156" w:rsidRPr="00E4040F">
        <w:rPr>
          <w:rFonts w:ascii="Calibri" w:hAnsi="Calibri" w:cs="Calibri"/>
          <w:color w:val="auto"/>
          <w:sz w:val="22"/>
          <w:szCs w:val="22"/>
          <w:lang w:eastAsia="en-AU"/>
        </w:rPr>
        <w:t xml:space="preserve"> and Aboriginal Victorian p</w:t>
      </w:r>
      <w:r w:rsidR="00E2080F" w:rsidRPr="00E4040F">
        <w:rPr>
          <w:rFonts w:ascii="Calibri" w:hAnsi="Calibri" w:cs="Calibri"/>
          <w:color w:val="auto"/>
          <w:sz w:val="22"/>
          <w:szCs w:val="22"/>
          <w:lang w:eastAsia="en-AU"/>
        </w:rPr>
        <w:t>roject</w:t>
      </w:r>
      <w:r w:rsidR="00954156" w:rsidRPr="00E4040F">
        <w:rPr>
          <w:rFonts w:ascii="Calibri" w:hAnsi="Calibri" w:cs="Calibri"/>
          <w:color w:val="auto"/>
          <w:sz w:val="22"/>
          <w:szCs w:val="22"/>
          <w:lang w:eastAsia="en-AU"/>
        </w:rPr>
        <w:t>s</w:t>
      </w:r>
      <w:r w:rsidRPr="00E4040F">
        <w:rPr>
          <w:rFonts w:ascii="Calibri" w:hAnsi="Calibri" w:cs="Calibri"/>
          <w:color w:val="auto"/>
          <w:sz w:val="22"/>
          <w:szCs w:val="22"/>
          <w:lang w:eastAsia="en-AU"/>
        </w:rPr>
        <w:t xml:space="preserve"> funded </w:t>
      </w:r>
      <w:r w:rsidR="00E2080F" w:rsidRPr="00E4040F">
        <w:rPr>
          <w:rFonts w:ascii="Calibri" w:hAnsi="Calibri" w:cs="Calibri"/>
          <w:color w:val="auto"/>
          <w:sz w:val="22"/>
          <w:szCs w:val="22"/>
          <w:lang w:eastAsia="en-AU"/>
        </w:rPr>
        <w:t>should</w:t>
      </w:r>
      <w:r w:rsidRPr="00E4040F">
        <w:rPr>
          <w:rFonts w:ascii="Calibri" w:hAnsi="Calibri" w:cs="Calibri"/>
          <w:color w:val="auto"/>
          <w:sz w:val="22"/>
          <w:szCs w:val="22"/>
          <w:lang w:eastAsia="en-AU"/>
        </w:rPr>
        <w:t xml:space="preserve"> already be </w:t>
      </w:r>
      <w:r w:rsidR="00E2080F" w:rsidRPr="00E4040F">
        <w:rPr>
          <w:rFonts w:ascii="Calibri" w:hAnsi="Calibri" w:cs="Calibri"/>
          <w:color w:val="auto"/>
          <w:sz w:val="22"/>
          <w:szCs w:val="22"/>
          <w:lang w:eastAsia="en-AU"/>
        </w:rPr>
        <w:t>completed</w:t>
      </w:r>
      <w:r w:rsidRPr="00E4040F">
        <w:rPr>
          <w:rFonts w:ascii="Calibri" w:hAnsi="Calibri" w:cs="Calibri"/>
          <w:color w:val="auto"/>
          <w:sz w:val="22"/>
          <w:szCs w:val="22"/>
          <w:lang w:eastAsia="en-AU"/>
        </w:rPr>
        <w:t xml:space="preserve"> and a final report returned</w:t>
      </w:r>
      <w:r w:rsidR="00084B5C" w:rsidRPr="00E4040F">
        <w:rPr>
          <w:rFonts w:ascii="Calibri" w:hAnsi="Calibri" w:cs="Calibri"/>
          <w:color w:val="auto"/>
          <w:sz w:val="22"/>
          <w:szCs w:val="22"/>
          <w:lang w:eastAsia="en-AU"/>
        </w:rPr>
        <w:t xml:space="preserve">, </w:t>
      </w:r>
      <w:r w:rsidR="00E2080F" w:rsidRPr="00E4040F">
        <w:rPr>
          <w:rFonts w:ascii="Calibri" w:hAnsi="Calibri" w:cs="Calibri"/>
          <w:color w:val="auto"/>
          <w:sz w:val="22"/>
          <w:szCs w:val="22"/>
          <w:lang w:eastAsia="en-AU"/>
        </w:rPr>
        <w:t>unless</w:t>
      </w:r>
      <w:r w:rsidR="00084B5C" w:rsidRPr="00E4040F">
        <w:rPr>
          <w:rFonts w:ascii="Calibri" w:hAnsi="Calibri" w:cs="Calibri"/>
          <w:color w:val="auto"/>
          <w:sz w:val="22"/>
          <w:szCs w:val="22"/>
          <w:lang w:eastAsia="en-AU"/>
        </w:rPr>
        <w:t xml:space="preserve"> an extension </w:t>
      </w:r>
      <w:r w:rsidR="006E4B57" w:rsidRPr="00E4040F">
        <w:rPr>
          <w:rFonts w:ascii="Calibri" w:hAnsi="Calibri" w:cs="Calibri"/>
          <w:color w:val="auto"/>
          <w:sz w:val="22"/>
          <w:szCs w:val="22"/>
          <w:lang w:eastAsia="en-AU"/>
        </w:rPr>
        <w:t>has previously been ag</w:t>
      </w:r>
      <w:r w:rsidR="00FA7A3F" w:rsidRPr="00E4040F">
        <w:rPr>
          <w:rFonts w:ascii="Calibri" w:hAnsi="Calibri" w:cs="Calibri"/>
          <w:color w:val="auto"/>
          <w:sz w:val="22"/>
          <w:szCs w:val="22"/>
          <w:lang w:eastAsia="en-AU"/>
        </w:rPr>
        <w:t xml:space="preserve">reed with DELWP. If you have not submitted your final report or received an </w:t>
      </w:r>
      <w:r w:rsidR="002E7A2B" w:rsidRPr="00E4040F">
        <w:rPr>
          <w:rFonts w:ascii="Calibri" w:hAnsi="Calibri" w:cs="Calibri"/>
          <w:color w:val="auto"/>
          <w:sz w:val="22"/>
          <w:szCs w:val="22"/>
          <w:lang w:eastAsia="en-AU"/>
        </w:rPr>
        <w:t xml:space="preserve">extension, </w:t>
      </w:r>
      <w:r w:rsidR="00E2080F" w:rsidRPr="00E4040F">
        <w:rPr>
          <w:rFonts w:ascii="Calibri" w:hAnsi="Calibri" w:cs="Calibri"/>
          <w:color w:val="auto"/>
          <w:sz w:val="22"/>
          <w:szCs w:val="22"/>
          <w:lang w:eastAsia="en-AU"/>
        </w:rPr>
        <w:t>please</w:t>
      </w:r>
      <w:r w:rsidR="002E7A2B" w:rsidRPr="00E4040F">
        <w:rPr>
          <w:rFonts w:ascii="Calibri" w:hAnsi="Calibri" w:cs="Calibri"/>
          <w:color w:val="auto"/>
          <w:sz w:val="22"/>
          <w:szCs w:val="22"/>
          <w:lang w:eastAsia="en-AU"/>
        </w:rPr>
        <w:t xml:space="preserve"> contact </w:t>
      </w:r>
      <w:hyperlink r:id="rId20" w:history="1">
        <w:r w:rsidR="002228F9" w:rsidRPr="00E4040F">
          <w:rPr>
            <w:rStyle w:val="Hyperlink"/>
            <w:rFonts w:ascii="Calibri" w:hAnsi="Calibri" w:cs="Calibri"/>
            <w:sz w:val="22"/>
            <w:szCs w:val="22"/>
            <w:lang w:eastAsia="en-AU"/>
          </w:rPr>
          <w:t>enviro.grants@delwp.vic.gov.au</w:t>
        </w:r>
      </w:hyperlink>
      <w:r w:rsidR="00B336E3" w:rsidRPr="00B336E3">
        <w:rPr>
          <w:rStyle w:val="Hyperlink"/>
          <w:rFonts w:ascii="Calibri" w:hAnsi="Calibri" w:cs="Calibri"/>
          <w:sz w:val="22"/>
          <w:szCs w:val="22"/>
          <w:u w:val="none"/>
          <w:lang w:eastAsia="en-AU"/>
        </w:rPr>
        <w:t>.</w:t>
      </w:r>
    </w:p>
    <w:p w14:paraId="6299CE73" w14:textId="7013D0A6" w:rsidR="002228F9" w:rsidRPr="004D16BD" w:rsidRDefault="002228F9" w:rsidP="00B336E3">
      <w:pPr>
        <w:pStyle w:val="BodyText100ThemeColour"/>
        <w:spacing w:after="60"/>
        <w:rPr>
          <w:rFonts w:ascii="Calibri" w:hAnsi="Calibri" w:cs="Calibri"/>
          <w:b/>
          <w:bCs/>
          <w:i/>
          <w:iCs/>
          <w:color w:val="363534" w:themeColor="text1"/>
          <w:sz w:val="22"/>
          <w:szCs w:val="22"/>
        </w:rPr>
      </w:pPr>
      <w:r w:rsidRPr="00E55F89">
        <w:rPr>
          <w:rFonts w:ascii="Calibri" w:hAnsi="Calibri" w:cs="Calibri"/>
          <w:b/>
          <w:bCs/>
          <w:i/>
          <w:iCs/>
          <w:color w:val="363534" w:themeColor="text1"/>
          <w:sz w:val="22"/>
          <w:szCs w:val="22"/>
        </w:rPr>
        <w:t>Wildlife Rehabilitator Grants (WRG)</w:t>
      </w:r>
    </w:p>
    <w:p w14:paraId="4191FF19" w14:textId="431C5C53" w:rsidR="002228F9" w:rsidRPr="00E4040F" w:rsidRDefault="002228F9" w:rsidP="000B1B70">
      <w:pPr>
        <w:pStyle w:val="BodyText"/>
        <w:spacing w:after="180"/>
        <w:rPr>
          <w:rFonts w:ascii="Calibri" w:hAnsi="Calibri" w:cs="Calibri"/>
          <w:color w:val="auto"/>
          <w:sz w:val="22"/>
          <w:szCs w:val="22"/>
          <w:lang w:eastAsia="en-AU"/>
        </w:rPr>
      </w:pPr>
      <w:r w:rsidRPr="00E4040F">
        <w:rPr>
          <w:rFonts w:ascii="Calibri" w:hAnsi="Calibri" w:cs="Calibri"/>
          <w:b/>
          <w:bCs/>
          <w:color w:val="auto"/>
          <w:sz w:val="22"/>
          <w:szCs w:val="22"/>
          <w:lang w:eastAsia="en-AU"/>
        </w:rPr>
        <w:t>2019/20</w:t>
      </w:r>
      <w:r w:rsidRPr="00E4040F">
        <w:rPr>
          <w:rFonts w:ascii="Calibri" w:hAnsi="Calibri" w:cs="Calibri"/>
          <w:color w:val="auto"/>
          <w:sz w:val="22"/>
          <w:szCs w:val="22"/>
          <w:lang w:eastAsia="en-AU"/>
        </w:rPr>
        <w:t xml:space="preserve"> - WRG final reports </w:t>
      </w:r>
      <w:r w:rsidR="006043D1">
        <w:rPr>
          <w:rFonts w:ascii="Calibri" w:hAnsi="Calibri" w:cs="Calibri"/>
          <w:color w:val="auto"/>
          <w:sz w:val="22"/>
          <w:szCs w:val="22"/>
          <w:lang w:eastAsia="en-AU"/>
        </w:rPr>
        <w:t>were</w:t>
      </w:r>
      <w:r w:rsidR="0089038C" w:rsidRPr="00E4040F">
        <w:rPr>
          <w:rFonts w:ascii="Calibri" w:hAnsi="Calibri" w:cs="Calibri"/>
          <w:color w:val="auto"/>
          <w:sz w:val="22"/>
          <w:szCs w:val="22"/>
          <w:lang w:eastAsia="en-AU"/>
        </w:rPr>
        <w:t xml:space="preserve"> </w:t>
      </w:r>
      <w:r w:rsidRPr="00E4040F">
        <w:rPr>
          <w:rFonts w:ascii="Calibri" w:hAnsi="Calibri" w:cs="Calibri"/>
          <w:color w:val="auto"/>
          <w:sz w:val="22"/>
          <w:szCs w:val="22"/>
          <w:lang w:eastAsia="en-AU"/>
        </w:rPr>
        <w:t xml:space="preserve">due 31 July 2020. Please contact </w:t>
      </w:r>
      <w:hyperlink r:id="rId21" w:history="1">
        <w:r w:rsidR="008131E4" w:rsidRPr="00E4040F">
          <w:rPr>
            <w:rStyle w:val="Hyperlink"/>
            <w:rFonts w:ascii="Calibri" w:hAnsi="Calibri" w:cs="Calibri"/>
            <w:sz w:val="22"/>
            <w:szCs w:val="22"/>
            <w:lang w:eastAsia="en-AU"/>
          </w:rPr>
          <w:t>enviro.grants@delwp.vic.gov.au</w:t>
        </w:r>
      </w:hyperlink>
      <w:r w:rsidR="008131E4" w:rsidRPr="00E4040F">
        <w:rPr>
          <w:rFonts w:ascii="Calibri" w:hAnsi="Calibri" w:cs="Calibri"/>
          <w:color w:val="auto"/>
          <w:sz w:val="22"/>
          <w:szCs w:val="22"/>
          <w:lang w:eastAsia="en-AU"/>
        </w:rPr>
        <w:t xml:space="preserve"> </w:t>
      </w:r>
      <w:r w:rsidR="006E4315" w:rsidRPr="00E4040F">
        <w:rPr>
          <w:rFonts w:ascii="Calibri" w:hAnsi="Calibri" w:cs="Calibri"/>
          <w:color w:val="auto"/>
          <w:sz w:val="22"/>
          <w:szCs w:val="22"/>
          <w:lang w:eastAsia="en-AU"/>
        </w:rPr>
        <w:t>if you have an</w:t>
      </w:r>
      <w:r w:rsidR="00650BA3" w:rsidRPr="00E4040F">
        <w:rPr>
          <w:rFonts w:ascii="Calibri" w:hAnsi="Calibri" w:cs="Calibri"/>
          <w:color w:val="auto"/>
          <w:sz w:val="22"/>
          <w:szCs w:val="22"/>
          <w:lang w:eastAsia="en-AU"/>
        </w:rPr>
        <w:t>y</w:t>
      </w:r>
      <w:r w:rsidR="006E4315" w:rsidRPr="00E4040F">
        <w:rPr>
          <w:rFonts w:ascii="Calibri" w:hAnsi="Calibri" w:cs="Calibri"/>
          <w:color w:val="auto"/>
          <w:sz w:val="22"/>
          <w:szCs w:val="22"/>
          <w:lang w:eastAsia="en-AU"/>
        </w:rPr>
        <w:t xml:space="preserve"> queries regarding this</w:t>
      </w:r>
      <w:r w:rsidR="007C5162" w:rsidRPr="00E4040F">
        <w:rPr>
          <w:rFonts w:ascii="Calibri" w:hAnsi="Calibri" w:cs="Calibri"/>
          <w:color w:val="auto"/>
          <w:sz w:val="22"/>
          <w:szCs w:val="22"/>
          <w:lang w:eastAsia="en-AU"/>
        </w:rPr>
        <w:t>.</w:t>
      </w:r>
    </w:p>
    <w:p w14:paraId="0B804A56" w14:textId="0FA3F829" w:rsidR="00541AFA" w:rsidRPr="00E55F89" w:rsidRDefault="00015996" w:rsidP="00910EC7">
      <w:pPr>
        <w:pStyle w:val="BodyText100ThemeColour"/>
        <w:rPr>
          <w:rStyle w:val="normaltextrun1"/>
          <w:rFonts w:ascii="Calibri" w:hAnsi="Calibri" w:cs="Calibri"/>
          <w:b/>
          <w:bCs/>
          <w:i/>
          <w:iCs/>
          <w:color w:val="363534" w:themeColor="text1"/>
          <w:sz w:val="22"/>
          <w:szCs w:val="22"/>
        </w:rPr>
      </w:pPr>
      <w:r w:rsidRPr="004D16BD">
        <w:rPr>
          <w:rStyle w:val="normaltextrun1"/>
          <w:rFonts w:ascii="Calibri" w:hAnsi="Calibri" w:cs="Calibri"/>
          <w:b/>
          <w:bCs/>
          <w:i/>
          <w:iCs/>
          <w:color w:val="363534" w:themeColor="text1"/>
          <w:sz w:val="22"/>
          <w:szCs w:val="22"/>
        </w:rPr>
        <w:t xml:space="preserve">Victorian Landcare Grants </w:t>
      </w:r>
      <w:r w:rsidR="00DD3445" w:rsidRPr="004D16BD">
        <w:rPr>
          <w:rStyle w:val="normaltextrun1"/>
          <w:rFonts w:ascii="Calibri" w:hAnsi="Calibri" w:cs="Calibri"/>
          <w:b/>
          <w:bCs/>
          <w:i/>
          <w:iCs/>
          <w:color w:val="363534" w:themeColor="text1"/>
          <w:sz w:val="22"/>
          <w:szCs w:val="22"/>
        </w:rPr>
        <w:t>(VLG)</w:t>
      </w:r>
    </w:p>
    <w:p w14:paraId="74A35B1E" w14:textId="1E76D957" w:rsidR="00740BF5" w:rsidRPr="00E4040F" w:rsidRDefault="00015996" w:rsidP="00B336E3">
      <w:pPr>
        <w:pStyle w:val="BodyText100ThemeColour"/>
        <w:spacing w:after="60"/>
        <w:rPr>
          <w:color w:val="auto"/>
        </w:rPr>
      </w:pPr>
      <w:r w:rsidRPr="00E4040F">
        <w:rPr>
          <w:rStyle w:val="normaltextrun1"/>
          <w:rFonts w:ascii="Calibri" w:hAnsi="Calibri" w:cs="Calibri"/>
          <w:b/>
          <w:bCs/>
          <w:color w:val="auto"/>
          <w:sz w:val="22"/>
          <w:szCs w:val="22"/>
        </w:rPr>
        <w:t>2019/20</w:t>
      </w:r>
      <w:r w:rsidR="00BD4FE5" w:rsidRPr="00E4040F">
        <w:rPr>
          <w:rStyle w:val="normaltextrun1"/>
          <w:rFonts w:ascii="Calibri" w:hAnsi="Calibri" w:cs="Calibri"/>
          <w:color w:val="auto"/>
          <w:sz w:val="22"/>
          <w:szCs w:val="22"/>
        </w:rPr>
        <w:t xml:space="preserve"> – </w:t>
      </w:r>
      <w:r w:rsidR="00DD3445" w:rsidRPr="00E4040F">
        <w:rPr>
          <w:rStyle w:val="normaltextrun1"/>
          <w:rFonts w:ascii="Calibri" w:hAnsi="Calibri" w:cs="Calibri"/>
          <w:color w:val="auto"/>
          <w:sz w:val="22"/>
          <w:szCs w:val="22"/>
        </w:rPr>
        <w:t>VLG</w:t>
      </w:r>
      <w:r w:rsidR="00BD4FE5" w:rsidRPr="00E4040F">
        <w:rPr>
          <w:rStyle w:val="normaltextrun1"/>
          <w:rFonts w:ascii="Calibri" w:hAnsi="Calibri" w:cs="Calibri"/>
          <w:color w:val="auto"/>
          <w:sz w:val="22"/>
          <w:szCs w:val="22"/>
        </w:rPr>
        <w:t xml:space="preserve"> </w:t>
      </w:r>
      <w:r w:rsidR="00442217" w:rsidRPr="00E4040F">
        <w:rPr>
          <w:rStyle w:val="normaltextrun1"/>
          <w:rFonts w:ascii="Calibri" w:hAnsi="Calibri" w:cs="Calibri"/>
          <w:color w:val="auto"/>
          <w:sz w:val="22"/>
          <w:szCs w:val="22"/>
        </w:rPr>
        <w:t>projects</w:t>
      </w:r>
      <w:r w:rsidR="00BD4FE5" w:rsidRPr="00E4040F">
        <w:rPr>
          <w:rStyle w:val="normaltextrun1"/>
          <w:rFonts w:ascii="Calibri" w:hAnsi="Calibri" w:cs="Calibri"/>
          <w:color w:val="auto"/>
          <w:sz w:val="22"/>
          <w:szCs w:val="22"/>
        </w:rPr>
        <w:t xml:space="preserve"> </w:t>
      </w:r>
      <w:r w:rsidR="00E4040F">
        <w:rPr>
          <w:rStyle w:val="normaltextrun1"/>
          <w:rFonts w:ascii="Calibri" w:hAnsi="Calibri" w:cs="Calibri"/>
          <w:color w:val="auto"/>
          <w:sz w:val="22"/>
          <w:szCs w:val="22"/>
        </w:rPr>
        <w:t xml:space="preserve">are </w:t>
      </w:r>
      <w:r w:rsidR="00442217" w:rsidRPr="00E4040F">
        <w:rPr>
          <w:rStyle w:val="normaltextrun1"/>
          <w:rFonts w:ascii="Calibri" w:hAnsi="Calibri" w:cs="Calibri"/>
          <w:color w:val="auto"/>
          <w:sz w:val="22"/>
          <w:szCs w:val="22"/>
        </w:rPr>
        <w:t>funded</w:t>
      </w:r>
      <w:r w:rsidR="002012DD" w:rsidRPr="00E4040F">
        <w:rPr>
          <w:rStyle w:val="normaltextrun1"/>
          <w:rFonts w:ascii="Calibri" w:hAnsi="Calibri" w:cs="Calibri"/>
          <w:color w:val="auto"/>
          <w:sz w:val="22"/>
          <w:szCs w:val="22"/>
        </w:rPr>
        <w:t xml:space="preserve"> through </w:t>
      </w:r>
      <w:r w:rsidR="00442217" w:rsidRPr="00E4040F">
        <w:rPr>
          <w:rStyle w:val="normaltextrun1"/>
          <w:rFonts w:ascii="Calibri" w:hAnsi="Calibri" w:cs="Calibri"/>
          <w:color w:val="auto"/>
          <w:sz w:val="22"/>
          <w:szCs w:val="22"/>
        </w:rPr>
        <w:t>your</w:t>
      </w:r>
      <w:r w:rsidR="002012DD" w:rsidRPr="00E4040F">
        <w:rPr>
          <w:rStyle w:val="normaltextrun1"/>
          <w:rFonts w:ascii="Calibri" w:hAnsi="Calibri" w:cs="Calibri"/>
          <w:color w:val="auto"/>
          <w:sz w:val="22"/>
          <w:szCs w:val="22"/>
        </w:rPr>
        <w:t xml:space="preserve"> local </w:t>
      </w:r>
      <w:r w:rsidR="00442217" w:rsidRPr="00E4040F">
        <w:rPr>
          <w:rStyle w:val="normaltextrun1"/>
          <w:rFonts w:ascii="Calibri" w:hAnsi="Calibri" w:cs="Calibri"/>
          <w:color w:val="auto"/>
          <w:sz w:val="22"/>
          <w:szCs w:val="22"/>
        </w:rPr>
        <w:t>Catchment</w:t>
      </w:r>
      <w:r w:rsidR="00014495" w:rsidRPr="00E4040F">
        <w:rPr>
          <w:rStyle w:val="normaltextrun1"/>
          <w:rFonts w:ascii="Calibri" w:hAnsi="Calibri" w:cs="Calibri"/>
          <w:color w:val="auto"/>
          <w:sz w:val="22"/>
          <w:szCs w:val="22"/>
        </w:rPr>
        <w:t xml:space="preserve"> Management </w:t>
      </w:r>
      <w:r w:rsidR="00442217" w:rsidRPr="00E4040F">
        <w:rPr>
          <w:rStyle w:val="normaltextrun1"/>
          <w:rFonts w:ascii="Calibri" w:hAnsi="Calibri" w:cs="Calibri"/>
          <w:color w:val="auto"/>
          <w:sz w:val="22"/>
          <w:szCs w:val="22"/>
        </w:rPr>
        <w:t>Authority</w:t>
      </w:r>
      <w:r w:rsidR="000045FC" w:rsidRPr="00E4040F">
        <w:rPr>
          <w:rStyle w:val="normaltextrun1"/>
          <w:rFonts w:ascii="Calibri" w:hAnsi="Calibri" w:cs="Calibri"/>
          <w:color w:val="auto"/>
          <w:sz w:val="22"/>
          <w:szCs w:val="22"/>
        </w:rPr>
        <w:t xml:space="preserve"> (CMA)</w:t>
      </w:r>
      <w:r w:rsidR="00014495" w:rsidRPr="00E4040F">
        <w:rPr>
          <w:rStyle w:val="normaltextrun1"/>
          <w:rFonts w:ascii="Calibri" w:hAnsi="Calibri" w:cs="Calibri"/>
          <w:color w:val="auto"/>
          <w:sz w:val="22"/>
          <w:szCs w:val="22"/>
        </w:rPr>
        <w:t xml:space="preserve"> and are d</w:t>
      </w:r>
      <w:r w:rsidR="00442217" w:rsidRPr="00E4040F">
        <w:rPr>
          <w:rStyle w:val="normaltextrun1"/>
          <w:rFonts w:ascii="Calibri" w:hAnsi="Calibri" w:cs="Calibri"/>
          <w:color w:val="auto"/>
          <w:sz w:val="22"/>
          <w:szCs w:val="22"/>
        </w:rPr>
        <w:t>ue for completion by 30 November 2020.</w:t>
      </w:r>
      <w:r w:rsidR="001655E3" w:rsidRPr="00E4040F">
        <w:rPr>
          <w:rStyle w:val="normaltextrun1"/>
          <w:rFonts w:ascii="Calibri" w:hAnsi="Calibri" w:cs="Calibri"/>
          <w:color w:val="auto"/>
          <w:sz w:val="22"/>
          <w:szCs w:val="22"/>
        </w:rPr>
        <w:t xml:space="preserve"> An extension of up to </w:t>
      </w:r>
      <w:r w:rsidR="00E4040F">
        <w:rPr>
          <w:rStyle w:val="normaltextrun1"/>
          <w:rFonts w:ascii="Calibri" w:hAnsi="Calibri" w:cs="Calibri"/>
          <w:color w:val="auto"/>
          <w:sz w:val="22"/>
          <w:szCs w:val="22"/>
        </w:rPr>
        <w:t>six</w:t>
      </w:r>
      <w:r w:rsidR="001655E3" w:rsidRPr="00E4040F">
        <w:rPr>
          <w:rStyle w:val="normaltextrun1"/>
          <w:rFonts w:ascii="Calibri" w:hAnsi="Calibri" w:cs="Calibri"/>
          <w:color w:val="auto"/>
          <w:sz w:val="22"/>
          <w:szCs w:val="22"/>
        </w:rPr>
        <w:t xml:space="preserve"> months is available for those who require it</w:t>
      </w:r>
      <w:r w:rsidR="000C68CF">
        <w:rPr>
          <w:rStyle w:val="normaltextrun1"/>
          <w:rFonts w:ascii="Calibri" w:hAnsi="Calibri" w:cs="Calibri"/>
          <w:color w:val="auto"/>
          <w:sz w:val="22"/>
          <w:szCs w:val="22"/>
        </w:rPr>
        <w:t>,</w:t>
      </w:r>
      <w:r w:rsidR="008A5E9F" w:rsidRPr="00E4040F">
        <w:rPr>
          <w:rStyle w:val="normaltextrun1"/>
          <w:rFonts w:ascii="Calibri" w:hAnsi="Calibri" w:cs="Calibri"/>
          <w:color w:val="auto"/>
          <w:sz w:val="22"/>
          <w:szCs w:val="22"/>
        </w:rPr>
        <w:t xml:space="preserve"> and variations </w:t>
      </w:r>
      <w:r w:rsidR="000C68CF">
        <w:rPr>
          <w:rStyle w:val="normaltextrun1"/>
          <w:rFonts w:ascii="Calibri" w:hAnsi="Calibri" w:cs="Calibri"/>
          <w:color w:val="auto"/>
          <w:sz w:val="22"/>
          <w:szCs w:val="22"/>
        </w:rPr>
        <w:t xml:space="preserve">to projects </w:t>
      </w:r>
      <w:r w:rsidR="008A5E9F" w:rsidRPr="00E4040F">
        <w:rPr>
          <w:rStyle w:val="normaltextrun1"/>
          <w:rFonts w:ascii="Calibri" w:hAnsi="Calibri" w:cs="Calibri"/>
          <w:color w:val="auto"/>
          <w:sz w:val="22"/>
          <w:szCs w:val="22"/>
        </w:rPr>
        <w:t xml:space="preserve">can be made to activities </w:t>
      </w:r>
      <w:r w:rsidR="00B336E3">
        <w:rPr>
          <w:rStyle w:val="normaltextrun1"/>
          <w:rFonts w:ascii="Calibri" w:hAnsi="Calibri" w:cs="Calibri"/>
          <w:color w:val="auto"/>
          <w:sz w:val="22"/>
          <w:szCs w:val="22"/>
        </w:rPr>
        <w:t xml:space="preserve">that </w:t>
      </w:r>
      <w:r w:rsidR="00446DDE">
        <w:rPr>
          <w:rStyle w:val="normaltextrun1"/>
          <w:rFonts w:ascii="Calibri" w:hAnsi="Calibri" w:cs="Calibri"/>
          <w:color w:val="auto"/>
          <w:sz w:val="22"/>
          <w:szCs w:val="22"/>
        </w:rPr>
        <w:t xml:space="preserve">are </w:t>
      </w:r>
      <w:r w:rsidR="008A5E9F" w:rsidRPr="00E4040F">
        <w:rPr>
          <w:rStyle w:val="normaltextrun1"/>
          <w:rFonts w:ascii="Calibri" w:hAnsi="Calibri" w:cs="Calibri"/>
          <w:color w:val="auto"/>
          <w:sz w:val="22"/>
          <w:szCs w:val="22"/>
        </w:rPr>
        <w:t xml:space="preserve">within the scope of the </w:t>
      </w:r>
      <w:r w:rsidR="00E4040F">
        <w:rPr>
          <w:rStyle w:val="normaltextrun1"/>
          <w:rFonts w:ascii="Calibri" w:hAnsi="Calibri" w:cs="Calibri"/>
          <w:color w:val="auto"/>
          <w:sz w:val="22"/>
          <w:szCs w:val="22"/>
        </w:rPr>
        <w:t xml:space="preserve">VLG </w:t>
      </w:r>
      <w:r w:rsidR="008A5E9F" w:rsidRPr="00E4040F">
        <w:rPr>
          <w:rStyle w:val="normaltextrun1"/>
          <w:rFonts w:ascii="Calibri" w:hAnsi="Calibri" w:cs="Calibri"/>
          <w:color w:val="auto"/>
          <w:sz w:val="22"/>
          <w:szCs w:val="22"/>
        </w:rPr>
        <w:t>guidelines</w:t>
      </w:r>
      <w:r w:rsidR="001655E3" w:rsidRPr="00E4040F">
        <w:rPr>
          <w:rStyle w:val="normaltextrun1"/>
          <w:rFonts w:ascii="Calibri" w:hAnsi="Calibri" w:cs="Calibri"/>
          <w:color w:val="auto"/>
          <w:sz w:val="22"/>
          <w:szCs w:val="22"/>
        </w:rPr>
        <w:t xml:space="preserve">. Please contact your </w:t>
      </w:r>
      <w:r w:rsidR="00BE734C" w:rsidRPr="00E4040F">
        <w:rPr>
          <w:rStyle w:val="normaltextrun1"/>
          <w:rFonts w:ascii="Calibri" w:hAnsi="Calibri" w:cs="Calibri"/>
          <w:color w:val="auto"/>
          <w:sz w:val="22"/>
          <w:szCs w:val="22"/>
        </w:rPr>
        <w:t xml:space="preserve">Regional Landcare Coordinator </w:t>
      </w:r>
      <w:r w:rsidR="00C06C3B">
        <w:rPr>
          <w:rStyle w:val="normaltextrun1"/>
          <w:rFonts w:ascii="Calibri" w:hAnsi="Calibri" w:cs="Calibri"/>
          <w:color w:val="auto"/>
          <w:sz w:val="22"/>
          <w:szCs w:val="22"/>
        </w:rPr>
        <w:t xml:space="preserve">(RLC) </w:t>
      </w:r>
      <w:r w:rsidR="00BE734C" w:rsidRPr="00E4040F">
        <w:rPr>
          <w:rStyle w:val="normaltextrun1"/>
          <w:rFonts w:ascii="Calibri" w:hAnsi="Calibri" w:cs="Calibri"/>
          <w:color w:val="auto"/>
          <w:sz w:val="22"/>
          <w:szCs w:val="22"/>
        </w:rPr>
        <w:t xml:space="preserve">at </w:t>
      </w:r>
      <w:r w:rsidR="0024144C" w:rsidRPr="00E4040F">
        <w:rPr>
          <w:rStyle w:val="normaltextrun1"/>
          <w:rFonts w:ascii="Calibri" w:hAnsi="Calibri" w:cs="Calibri"/>
          <w:color w:val="auto"/>
          <w:sz w:val="22"/>
          <w:szCs w:val="22"/>
        </w:rPr>
        <w:t xml:space="preserve">your </w:t>
      </w:r>
      <w:r w:rsidR="001655E3" w:rsidRPr="00E4040F">
        <w:rPr>
          <w:rStyle w:val="normaltextrun1"/>
          <w:rFonts w:ascii="Calibri" w:hAnsi="Calibri" w:cs="Calibri"/>
          <w:color w:val="auto"/>
          <w:sz w:val="22"/>
          <w:szCs w:val="22"/>
        </w:rPr>
        <w:t>CMA</w:t>
      </w:r>
      <w:r w:rsidR="00E4040F">
        <w:rPr>
          <w:rStyle w:val="normaltextrun1"/>
          <w:rFonts w:ascii="Calibri" w:hAnsi="Calibri" w:cs="Calibri"/>
          <w:color w:val="auto"/>
          <w:sz w:val="22"/>
          <w:szCs w:val="22"/>
        </w:rPr>
        <w:t xml:space="preserve"> if you need a variation</w:t>
      </w:r>
      <w:r w:rsidR="001655E3" w:rsidRPr="00E4040F">
        <w:rPr>
          <w:rStyle w:val="normaltextrun1"/>
          <w:rFonts w:ascii="Calibri" w:hAnsi="Calibri" w:cs="Calibri"/>
          <w:color w:val="auto"/>
          <w:sz w:val="22"/>
          <w:szCs w:val="22"/>
        </w:rPr>
        <w:t xml:space="preserve">. </w:t>
      </w:r>
      <w:r w:rsidR="00442217" w:rsidRPr="00E4040F">
        <w:rPr>
          <w:rStyle w:val="normaltextrun1"/>
          <w:rFonts w:ascii="Calibri" w:hAnsi="Calibri" w:cs="Calibri"/>
          <w:color w:val="auto"/>
          <w:sz w:val="22"/>
          <w:szCs w:val="22"/>
        </w:rPr>
        <w:t xml:space="preserve"> </w:t>
      </w:r>
    </w:p>
    <w:p w14:paraId="4DEBB8B0" w14:textId="1FF6A78E" w:rsidR="00910EC7" w:rsidRPr="00E4040F" w:rsidRDefault="00740BF5" w:rsidP="00910EC7">
      <w:pPr>
        <w:pStyle w:val="BodyText100ThemeColour"/>
        <w:rPr>
          <w:rFonts w:ascii="Calibri" w:hAnsi="Calibri" w:cs="Calibri"/>
          <w:color w:val="auto"/>
          <w:sz w:val="22"/>
          <w:szCs w:val="22"/>
        </w:rPr>
      </w:pPr>
      <w:r w:rsidRPr="00E4040F">
        <w:rPr>
          <w:rFonts w:ascii="Calibri" w:hAnsi="Calibri" w:cs="Calibri"/>
          <w:b/>
          <w:bCs/>
          <w:color w:val="auto"/>
          <w:sz w:val="22"/>
          <w:szCs w:val="22"/>
        </w:rPr>
        <w:t>2020/21</w:t>
      </w:r>
      <w:r w:rsidR="00015996" w:rsidRPr="00E4040F">
        <w:rPr>
          <w:rFonts w:ascii="Calibri" w:hAnsi="Calibri" w:cs="Calibri"/>
          <w:color w:val="auto"/>
          <w:sz w:val="22"/>
          <w:szCs w:val="22"/>
        </w:rPr>
        <w:t xml:space="preserve"> </w:t>
      </w:r>
      <w:r w:rsidR="001655E3" w:rsidRPr="00E4040F">
        <w:rPr>
          <w:rFonts w:ascii="Calibri" w:hAnsi="Calibri" w:cs="Calibri"/>
          <w:color w:val="auto"/>
          <w:sz w:val="22"/>
          <w:szCs w:val="22"/>
        </w:rPr>
        <w:t>–</w:t>
      </w:r>
      <w:r w:rsidR="00F827F7">
        <w:rPr>
          <w:rFonts w:ascii="Calibri" w:hAnsi="Calibri" w:cs="Calibri"/>
          <w:color w:val="auto"/>
          <w:sz w:val="22"/>
          <w:szCs w:val="22"/>
        </w:rPr>
        <w:t xml:space="preserve"> </w:t>
      </w:r>
      <w:r w:rsidR="0082783A">
        <w:rPr>
          <w:rFonts w:ascii="Calibri" w:hAnsi="Calibri" w:cs="Calibri"/>
          <w:color w:val="auto"/>
          <w:sz w:val="22"/>
          <w:szCs w:val="22"/>
        </w:rPr>
        <w:t>Further announcements about the VLG have been delayed d</w:t>
      </w:r>
      <w:r w:rsidR="00CC6CF8">
        <w:rPr>
          <w:rFonts w:ascii="Calibri" w:hAnsi="Calibri" w:cs="Calibri"/>
          <w:color w:val="auto"/>
          <w:sz w:val="22"/>
          <w:szCs w:val="22"/>
        </w:rPr>
        <w:t xml:space="preserve">ue to the delay in the Victorian State budget. </w:t>
      </w:r>
      <w:r w:rsidR="006C0486" w:rsidRPr="00E4040F">
        <w:rPr>
          <w:rFonts w:ascii="Calibri" w:hAnsi="Calibri" w:cs="Calibri"/>
          <w:color w:val="auto"/>
          <w:sz w:val="22"/>
          <w:szCs w:val="22"/>
        </w:rPr>
        <w:t xml:space="preserve"> </w:t>
      </w:r>
    </w:p>
    <w:p w14:paraId="0A411AA2" w14:textId="77777777" w:rsidR="00DF39AB" w:rsidRPr="00962D7B" w:rsidRDefault="0063714C" w:rsidP="002476EA">
      <w:pPr>
        <w:pStyle w:val="Heading2"/>
        <w:spacing w:after="120"/>
        <w:rPr>
          <w:b w:val="0"/>
          <w:sz w:val="24"/>
          <w:szCs w:val="24"/>
        </w:rPr>
      </w:pPr>
      <w:r w:rsidRPr="007100B7">
        <w:rPr>
          <w:rFonts w:ascii="Calibri" w:hAnsi="Calibri" w:cs="Calibri"/>
          <w:sz w:val="24"/>
          <w:szCs w:val="24"/>
        </w:rPr>
        <w:t xml:space="preserve">Landcare and </w:t>
      </w:r>
      <w:r w:rsidR="00353505" w:rsidRPr="007100B7">
        <w:rPr>
          <w:rFonts w:ascii="Calibri" w:hAnsi="Calibri" w:cs="Calibri"/>
          <w:sz w:val="24"/>
          <w:szCs w:val="24"/>
        </w:rPr>
        <w:t>Community</w:t>
      </w:r>
      <w:r w:rsidRPr="007100B7">
        <w:rPr>
          <w:rFonts w:ascii="Calibri" w:hAnsi="Calibri" w:cs="Calibri"/>
          <w:sz w:val="24"/>
          <w:szCs w:val="24"/>
        </w:rPr>
        <w:t xml:space="preserve"> Prog</w:t>
      </w:r>
      <w:r w:rsidR="00353505" w:rsidRPr="007100B7">
        <w:rPr>
          <w:rFonts w:ascii="Calibri" w:hAnsi="Calibri" w:cs="Calibri"/>
          <w:sz w:val="24"/>
          <w:szCs w:val="24"/>
        </w:rPr>
        <w:t>ram</w:t>
      </w:r>
      <w:r w:rsidR="000A4F3A" w:rsidRPr="007100B7">
        <w:rPr>
          <w:rFonts w:ascii="Calibri" w:hAnsi="Calibri" w:cs="Calibri"/>
          <w:sz w:val="24"/>
          <w:szCs w:val="24"/>
        </w:rPr>
        <w:t>s</w:t>
      </w:r>
      <w:r w:rsidR="00353505" w:rsidRPr="007100B7">
        <w:rPr>
          <w:rFonts w:ascii="Calibri" w:hAnsi="Calibri" w:cs="Calibri"/>
          <w:sz w:val="24"/>
          <w:szCs w:val="24"/>
        </w:rPr>
        <w:t xml:space="preserve"> </w:t>
      </w:r>
      <w:r w:rsidR="007100B7" w:rsidRPr="007100B7">
        <w:rPr>
          <w:rFonts w:ascii="Calibri" w:hAnsi="Calibri" w:cs="Calibri"/>
          <w:sz w:val="24"/>
          <w:szCs w:val="24"/>
        </w:rPr>
        <w:t>C</w:t>
      </w:r>
      <w:r w:rsidR="00F12C0D" w:rsidRPr="007100B7">
        <w:rPr>
          <w:rFonts w:ascii="Calibri" w:hAnsi="Calibri" w:cs="Calibri"/>
          <w:sz w:val="24"/>
          <w:szCs w:val="24"/>
        </w:rPr>
        <w:t xml:space="preserve">ontact </w:t>
      </w:r>
      <w:r w:rsidR="007100B7" w:rsidRPr="007100B7">
        <w:rPr>
          <w:rFonts w:ascii="Calibri" w:hAnsi="Calibri" w:cs="Calibri"/>
          <w:sz w:val="24"/>
          <w:szCs w:val="24"/>
        </w:rPr>
        <w:t>D</w:t>
      </w:r>
      <w:r w:rsidR="00F12C0D" w:rsidRPr="007100B7">
        <w:rPr>
          <w:rFonts w:ascii="Calibri" w:hAnsi="Calibri" w:cs="Calibri"/>
          <w:sz w:val="24"/>
          <w:szCs w:val="24"/>
        </w:rPr>
        <w:t>et</w:t>
      </w:r>
      <w:r w:rsidR="007F679A" w:rsidRPr="007100B7">
        <w:rPr>
          <w:rFonts w:ascii="Calibri" w:hAnsi="Calibri" w:cs="Calibri"/>
          <w:sz w:val="24"/>
          <w:szCs w:val="24"/>
        </w:rPr>
        <w:t>ails</w:t>
      </w:r>
    </w:p>
    <w:p w14:paraId="5FFE9E07" w14:textId="0202254E" w:rsidR="008849F2" w:rsidRPr="00B457F2" w:rsidRDefault="008849F2" w:rsidP="008849F2">
      <w:pPr>
        <w:spacing w:before="120" w:after="120" w:line="240" w:lineRule="auto"/>
        <w:rPr>
          <w:rFonts w:ascii="Calibri" w:hAnsi="Calibri" w:cs="Calibri"/>
          <w:color w:val="EA7200" w:themeColor="text2"/>
          <w:sz w:val="22"/>
          <w:szCs w:val="22"/>
          <w:lang w:eastAsia="en-US"/>
        </w:rPr>
      </w:pPr>
      <w:r w:rsidRPr="00B457F2">
        <w:rPr>
          <w:rFonts w:ascii="Calibri" w:hAnsi="Calibri" w:cs="Calibri"/>
          <w:color w:val="auto"/>
          <w:sz w:val="22"/>
          <w:szCs w:val="22"/>
          <w:lang w:eastAsia="en-US"/>
        </w:rPr>
        <w:t xml:space="preserve">The </w:t>
      </w:r>
      <w:r>
        <w:rPr>
          <w:rFonts w:ascii="Calibri" w:hAnsi="Calibri" w:cs="Calibri"/>
          <w:color w:val="auto"/>
          <w:sz w:val="22"/>
          <w:szCs w:val="22"/>
          <w:lang w:eastAsia="en-US"/>
        </w:rPr>
        <w:t xml:space="preserve">Landcare and Community Programs </w:t>
      </w:r>
      <w:r w:rsidRPr="00B457F2">
        <w:rPr>
          <w:rFonts w:ascii="Calibri" w:hAnsi="Calibri" w:cs="Calibri"/>
          <w:color w:val="auto"/>
          <w:sz w:val="22"/>
          <w:szCs w:val="22"/>
          <w:lang w:eastAsia="en-US"/>
        </w:rPr>
        <w:t xml:space="preserve">team </w:t>
      </w:r>
      <w:r>
        <w:rPr>
          <w:rFonts w:ascii="Calibri" w:hAnsi="Calibri" w:cs="Calibri"/>
          <w:color w:val="auto"/>
          <w:sz w:val="22"/>
          <w:szCs w:val="22"/>
          <w:lang w:eastAsia="en-US"/>
        </w:rPr>
        <w:t xml:space="preserve">at DELWP </w:t>
      </w:r>
      <w:r w:rsidRPr="00B457F2">
        <w:rPr>
          <w:rFonts w:ascii="Calibri" w:hAnsi="Calibri" w:cs="Calibri"/>
          <w:color w:val="auto"/>
          <w:sz w:val="22"/>
          <w:szCs w:val="22"/>
          <w:lang w:eastAsia="en-US"/>
        </w:rPr>
        <w:t>remains fully operational</w:t>
      </w:r>
      <w:r>
        <w:rPr>
          <w:rFonts w:ascii="Calibri" w:hAnsi="Calibri" w:cs="Calibri"/>
          <w:color w:val="auto"/>
          <w:sz w:val="22"/>
          <w:szCs w:val="22"/>
          <w:lang w:eastAsia="en-US"/>
        </w:rPr>
        <w:t xml:space="preserve"> (and working </w:t>
      </w:r>
      <w:r w:rsidR="00926DA2">
        <w:rPr>
          <w:rFonts w:ascii="Calibri" w:hAnsi="Calibri" w:cs="Calibri"/>
          <w:color w:val="auto"/>
          <w:sz w:val="22"/>
          <w:szCs w:val="22"/>
          <w:lang w:eastAsia="en-US"/>
        </w:rPr>
        <w:t>remotely</w:t>
      </w:r>
      <w:r>
        <w:rPr>
          <w:rFonts w:ascii="Calibri" w:hAnsi="Calibri" w:cs="Calibri"/>
          <w:color w:val="auto"/>
          <w:sz w:val="22"/>
          <w:szCs w:val="22"/>
          <w:lang w:eastAsia="en-US"/>
        </w:rPr>
        <w:t>). D</w:t>
      </w:r>
      <w:r w:rsidRPr="00B457F2">
        <w:rPr>
          <w:rFonts w:ascii="Calibri" w:hAnsi="Calibri" w:cs="Calibri"/>
          <w:color w:val="auto"/>
          <w:sz w:val="22"/>
          <w:szCs w:val="22"/>
          <w:lang w:eastAsia="en-US"/>
        </w:rPr>
        <w:t xml:space="preserve">on’t hesitate to contact </w:t>
      </w:r>
      <w:r>
        <w:rPr>
          <w:rFonts w:ascii="Calibri" w:hAnsi="Calibri" w:cs="Calibri"/>
          <w:color w:val="auto"/>
          <w:sz w:val="22"/>
          <w:szCs w:val="22"/>
          <w:lang w:eastAsia="en-US"/>
        </w:rPr>
        <w:t>your Regional Landcare Coordinator</w:t>
      </w:r>
      <w:r w:rsidRPr="00B457F2">
        <w:rPr>
          <w:rFonts w:ascii="Calibri" w:hAnsi="Calibri" w:cs="Calibri"/>
          <w:color w:val="auto"/>
          <w:sz w:val="22"/>
          <w:szCs w:val="22"/>
          <w:lang w:eastAsia="en-US"/>
        </w:rPr>
        <w:t xml:space="preserve"> </w:t>
      </w:r>
      <w:r>
        <w:rPr>
          <w:rFonts w:ascii="Calibri" w:hAnsi="Calibri" w:cs="Calibri"/>
          <w:color w:val="auto"/>
          <w:sz w:val="22"/>
          <w:szCs w:val="22"/>
          <w:lang w:eastAsia="en-US"/>
        </w:rPr>
        <w:t xml:space="preserve">(see link below), </w:t>
      </w:r>
      <w:r w:rsidRPr="00B457F2">
        <w:rPr>
          <w:rFonts w:ascii="Calibri" w:hAnsi="Calibri" w:cs="Calibri"/>
          <w:color w:val="auto"/>
          <w:sz w:val="22"/>
          <w:szCs w:val="22"/>
          <w:lang w:eastAsia="en-US"/>
        </w:rPr>
        <w:t xml:space="preserve">local </w:t>
      </w:r>
      <w:r>
        <w:rPr>
          <w:rFonts w:ascii="Calibri" w:hAnsi="Calibri" w:cs="Calibri"/>
          <w:color w:val="auto"/>
          <w:sz w:val="22"/>
          <w:szCs w:val="22"/>
          <w:lang w:eastAsia="en-US"/>
        </w:rPr>
        <w:t>Landcare F</w:t>
      </w:r>
      <w:r w:rsidRPr="00B457F2">
        <w:rPr>
          <w:rFonts w:ascii="Calibri" w:hAnsi="Calibri" w:cs="Calibri"/>
          <w:color w:val="auto"/>
          <w:sz w:val="22"/>
          <w:szCs w:val="22"/>
          <w:lang w:eastAsia="en-US"/>
        </w:rPr>
        <w:t>acilitator</w:t>
      </w:r>
      <w:r>
        <w:rPr>
          <w:rFonts w:ascii="Calibri" w:hAnsi="Calibri" w:cs="Calibri"/>
          <w:color w:val="auto"/>
          <w:sz w:val="22"/>
          <w:szCs w:val="22"/>
          <w:lang w:eastAsia="en-US"/>
        </w:rPr>
        <w:t xml:space="preserve">, </w:t>
      </w:r>
      <w:r w:rsidRPr="00B457F2">
        <w:rPr>
          <w:rFonts w:ascii="Calibri" w:hAnsi="Calibri" w:cs="Calibri"/>
          <w:color w:val="auto"/>
          <w:sz w:val="22"/>
          <w:szCs w:val="22"/>
          <w:lang w:eastAsia="en-US"/>
        </w:rPr>
        <w:t xml:space="preserve">or email </w:t>
      </w:r>
      <w:r>
        <w:rPr>
          <w:rFonts w:ascii="Calibri" w:hAnsi="Calibri" w:cs="Calibri"/>
          <w:color w:val="auto"/>
          <w:sz w:val="22"/>
          <w:szCs w:val="22"/>
          <w:lang w:eastAsia="en-US"/>
        </w:rPr>
        <w:t>us if you have any questions or concerns.</w:t>
      </w:r>
      <w:r w:rsidRPr="00CB38B8">
        <w:rPr>
          <w:rFonts w:ascii="Calibri" w:hAnsi="Calibri" w:cs="Calibri"/>
          <w:color w:val="auto"/>
          <w:sz w:val="22"/>
          <w:szCs w:val="22"/>
          <w:lang w:eastAsia="en-US"/>
        </w:rPr>
        <w:t xml:space="preserve"> </w:t>
      </w:r>
      <w:r>
        <w:rPr>
          <w:rFonts w:ascii="Calibri" w:hAnsi="Calibri" w:cs="Calibri"/>
          <w:color w:val="auto"/>
          <w:sz w:val="22"/>
          <w:szCs w:val="22"/>
          <w:lang w:eastAsia="en-US"/>
        </w:rPr>
        <w:t xml:space="preserve">  </w:t>
      </w:r>
      <w:hyperlink r:id="rId22" w:history="1"/>
    </w:p>
    <w:p w14:paraId="62D7E79E" w14:textId="77777777" w:rsidR="007100B7" w:rsidRPr="00144347" w:rsidRDefault="000A4F3A" w:rsidP="004B2351">
      <w:pPr>
        <w:pStyle w:val="Heading2"/>
        <w:numPr>
          <w:ilvl w:val="1"/>
          <w:numId w:val="15"/>
        </w:numPr>
        <w:spacing w:before="120" w:line="240" w:lineRule="atLeast"/>
        <w:ind w:left="357" w:hanging="357"/>
        <w:rPr>
          <w:rFonts w:ascii="Calibri" w:hAnsi="Calibri" w:cs="Calibri"/>
          <w:b w:val="0"/>
          <w:color w:val="000000"/>
          <w:szCs w:val="22"/>
        </w:rPr>
      </w:pPr>
      <w:r w:rsidRPr="00E4040F">
        <w:rPr>
          <w:rFonts w:ascii="Calibri" w:hAnsi="Calibri" w:cs="Calibri"/>
          <w:b w:val="0"/>
          <w:color w:val="auto"/>
          <w:szCs w:val="22"/>
        </w:rPr>
        <w:t xml:space="preserve">DELWP’s Victorian Landcare Program </w:t>
      </w:r>
      <w:r w:rsidR="00AD16C0" w:rsidRPr="00E4040F">
        <w:rPr>
          <w:rFonts w:ascii="Calibri" w:hAnsi="Calibri" w:cs="Calibri"/>
          <w:b w:val="0"/>
          <w:color w:val="auto"/>
          <w:szCs w:val="22"/>
        </w:rPr>
        <w:t xml:space="preserve">staff </w:t>
      </w:r>
      <w:r w:rsidRPr="00E4040F">
        <w:rPr>
          <w:rFonts w:ascii="Calibri" w:hAnsi="Calibri" w:cs="Calibri"/>
          <w:b w:val="0"/>
          <w:color w:val="auto"/>
          <w:szCs w:val="22"/>
        </w:rPr>
        <w:t xml:space="preserve">– </w:t>
      </w:r>
      <w:hyperlink r:id="rId23" w:history="1">
        <w:r w:rsidRPr="00E4040F">
          <w:rPr>
            <w:rStyle w:val="Hyperlink"/>
            <w:rFonts w:ascii="Calibri" w:hAnsi="Calibri" w:cs="Calibri"/>
            <w:b w:val="0"/>
            <w:szCs w:val="22"/>
          </w:rPr>
          <w:t>landcare@delwp.vic.gov.au</w:t>
        </w:r>
      </w:hyperlink>
      <w:r w:rsidR="00AD16C0" w:rsidRPr="00E4040F">
        <w:rPr>
          <w:rFonts w:ascii="Calibri" w:hAnsi="Calibri" w:cs="Calibri"/>
          <w:b w:val="0"/>
          <w:color w:val="auto"/>
          <w:szCs w:val="22"/>
        </w:rPr>
        <w:t xml:space="preserve"> and your email will be sent onto the </w:t>
      </w:r>
      <w:r w:rsidR="00AD16C0" w:rsidRPr="00144347">
        <w:rPr>
          <w:rFonts w:ascii="Calibri" w:hAnsi="Calibri" w:cs="Calibri"/>
          <w:b w:val="0"/>
          <w:color w:val="000000"/>
          <w:szCs w:val="22"/>
        </w:rPr>
        <w:t>appropriate</w:t>
      </w:r>
      <w:r w:rsidR="001A2B36" w:rsidRPr="00144347">
        <w:rPr>
          <w:rFonts w:ascii="Calibri" w:hAnsi="Calibri" w:cs="Calibri"/>
          <w:b w:val="0"/>
          <w:color w:val="000000"/>
          <w:szCs w:val="22"/>
        </w:rPr>
        <w:t xml:space="preserve"> staff member.</w:t>
      </w:r>
    </w:p>
    <w:p w14:paraId="4EB1CDC5" w14:textId="77777777" w:rsidR="007100B7" w:rsidRPr="00144347" w:rsidRDefault="000A4F3A" w:rsidP="004B2351">
      <w:pPr>
        <w:pStyle w:val="Heading2"/>
        <w:numPr>
          <w:ilvl w:val="1"/>
          <w:numId w:val="15"/>
        </w:numPr>
        <w:spacing w:before="120" w:line="240" w:lineRule="atLeast"/>
        <w:ind w:left="357" w:hanging="357"/>
        <w:rPr>
          <w:rFonts w:ascii="Calibri" w:hAnsi="Calibri" w:cs="Calibri"/>
          <w:b w:val="0"/>
          <w:color w:val="000000"/>
          <w:szCs w:val="22"/>
        </w:rPr>
      </w:pPr>
      <w:r w:rsidRPr="00144347">
        <w:rPr>
          <w:rFonts w:ascii="Calibri" w:hAnsi="Calibri" w:cs="Calibri"/>
          <w:b w:val="0"/>
          <w:bCs w:val="0"/>
          <w:color w:val="000000"/>
          <w:szCs w:val="22"/>
        </w:rPr>
        <w:t>Regional Landcare Coordinator</w:t>
      </w:r>
      <w:r w:rsidR="008D17BD" w:rsidRPr="00144347">
        <w:rPr>
          <w:rFonts w:ascii="Calibri" w:hAnsi="Calibri" w:cs="Calibri"/>
          <w:b w:val="0"/>
          <w:bCs w:val="0"/>
          <w:color w:val="000000"/>
          <w:szCs w:val="22"/>
        </w:rPr>
        <w:t xml:space="preserve"> </w:t>
      </w:r>
      <w:r w:rsidR="00FE19AD" w:rsidRPr="00144347">
        <w:rPr>
          <w:rFonts w:ascii="Calibri" w:hAnsi="Calibri" w:cs="Calibri"/>
          <w:b w:val="0"/>
          <w:bCs w:val="0"/>
          <w:color w:val="000000"/>
          <w:szCs w:val="22"/>
        </w:rPr>
        <w:t xml:space="preserve">(RLC) </w:t>
      </w:r>
      <w:r w:rsidR="002476EA" w:rsidRPr="00144347">
        <w:rPr>
          <w:rFonts w:ascii="Calibri" w:hAnsi="Calibri" w:cs="Calibri"/>
          <w:b w:val="0"/>
          <w:bCs w:val="0"/>
          <w:color w:val="000000"/>
          <w:szCs w:val="22"/>
        </w:rPr>
        <w:t>c</w:t>
      </w:r>
      <w:r w:rsidR="008D17BD" w:rsidRPr="00144347">
        <w:rPr>
          <w:rFonts w:ascii="Calibri" w:hAnsi="Calibri" w:cs="Calibri"/>
          <w:b w:val="0"/>
          <w:bCs w:val="0"/>
          <w:color w:val="000000"/>
          <w:szCs w:val="22"/>
        </w:rPr>
        <w:t>o</w:t>
      </w:r>
      <w:r w:rsidR="00AD16C0" w:rsidRPr="00144347">
        <w:rPr>
          <w:rFonts w:ascii="Calibri" w:hAnsi="Calibri" w:cs="Calibri"/>
          <w:b w:val="0"/>
          <w:bCs w:val="0"/>
          <w:color w:val="000000"/>
          <w:szCs w:val="22"/>
        </w:rPr>
        <w:t>ntacts</w:t>
      </w:r>
      <w:r w:rsidRPr="00144347">
        <w:rPr>
          <w:rFonts w:ascii="Calibri" w:hAnsi="Calibri" w:cs="Calibri"/>
          <w:b w:val="0"/>
          <w:bCs w:val="0"/>
          <w:color w:val="000000"/>
          <w:szCs w:val="22"/>
        </w:rPr>
        <w:t xml:space="preserve"> </w:t>
      </w:r>
      <w:r w:rsidR="002677CD" w:rsidRPr="00144347">
        <w:rPr>
          <w:rFonts w:ascii="Calibri" w:hAnsi="Calibri" w:cs="Calibri"/>
          <w:b w:val="0"/>
          <w:bCs w:val="0"/>
          <w:color w:val="000000"/>
          <w:szCs w:val="22"/>
        </w:rPr>
        <w:t>– go to</w:t>
      </w:r>
      <w:r w:rsidR="00AD16C0" w:rsidRPr="00144347">
        <w:rPr>
          <w:rFonts w:ascii="Calibri" w:hAnsi="Calibri" w:cs="Calibri"/>
          <w:color w:val="000000"/>
          <w:szCs w:val="22"/>
        </w:rPr>
        <w:t xml:space="preserve"> </w:t>
      </w:r>
      <w:hyperlink r:id="rId24" w:history="1">
        <w:r w:rsidR="00FE19AD" w:rsidRPr="00144347">
          <w:rPr>
            <w:rFonts w:ascii="Calibri" w:hAnsi="Calibri" w:cs="Calibri"/>
            <w:b w:val="0"/>
            <w:bCs w:val="0"/>
            <w:color w:val="000000"/>
            <w:szCs w:val="22"/>
            <w:u w:val="single"/>
          </w:rPr>
          <w:t>RLC contacts on Victorian Landcare Gateway</w:t>
        </w:r>
      </w:hyperlink>
      <w:r w:rsidR="002476EA" w:rsidRPr="00144347">
        <w:rPr>
          <w:rFonts w:ascii="Calibri" w:hAnsi="Calibri" w:cs="Calibri"/>
          <w:b w:val="0"/>
          <w:bCs w:val="0"/>
          <w:color w:val="000000"/>
          <w:szCs w:val="22"/>
        </w:rPr>
        <w:t>.</w:t>
      </w:r>
      <w:r w:rsidR="002677CD" w:rsidRPr="00144347">
        <w:rPr>
          <w:rFonts w:ascii="Calibri" w:hAnsi="Calibri" w:cs="Calibri"/>
          <w:color w:val="000000"/>
          <w:szCs w:val="22"/>
        </w:rPr>
        <w:t xml:space="preserve"> </w:t>
      </w:r>
    </w:p>
    <w:p w14:paraId="755C5F89" w14:textId="6B8B3416" w:rsidR="00602418" w:rsidRPr="00C13ACB" w:rsidRDefault="00F31C16" w:rsidP="00DA6E5A">
      <w:pPr>
        <w:pStyle w:val="Heading2"/>
        <w:numPr>
          <w:ilvl w:val="1"/>
          <w:numId w:val="15"/>
        </w:numPr>
        <w:spacing w:before="120" w:line="240" w:lineRule="atLeast"/>
        <w:ind w:left="357" w:hanging="357"/>
        <w:rPr>
          <w:rFonts w:ascii="Calibri" w:hAnsi="Calibri" w:cs="Calibri"/>
        </w:rPr>
        <w:sectPr w:rsidR="00602418" w:rsidRPr="00C13ACB" w:rsidSect="00C44C78">
          <w:headerReference w:type="even" r:id="rId25"/>
          <w:headerReference w:type="default" r:id="rId26"/>
          <w:footerReference w:type="even" r:id="rId27"/>
          <w:footerReference w:type="default" r:id="rId28"/>
          <w:headerReference w:type="first" r:id="rId29"/>
          <w:footerReference w:type="first" r:id="rId30"/>
          <w:pgSz w:w="11907" w:h="16840" w:code="9"/>
          <w:pgMar w:top="2211" w:right="737" w:bottom="1758" w:left="851" w:header="284" w:footer="284" w:gutter="0"/>
          <w:pgNumType w:start="1"/>
          <w:cols w:space="284"/>
          <w:titlePg/>
          <w:docGrid w:linePitch="360"/>
        </w:sectPr>
      </w:pPr>
      <w:r w:rsidRPr="00C13ACB">
        <w:rPr>
          <w:rFonts w:ascii="Calibri" w:hAnsi="Calibri" w:cs="Calibri"/>
          <w:b w:val="0"/>
          <w:bCs w:val="0"/>
          <w:color w:val="auto"/>
          <w:szCs w:val="22"/>
        </w:rPr>
        <w:t>DELWP</w:t>
      </w:r>
      <w:r w:rsidR="006138CE" w:rsidRPr="00C13ACB">
        <w:rPr>
          <w:rFonts w:ascii="Calibri" w:hAnsi="Calibri" w:cs="Calibri"/>
          <w:b w:val="0"/>
          <w:bCs w:val="0"/>
          <w:color w:val="auto"/>
          <w:szCs w:val="22"/>
        </w:rPr>
        <w:t>’s</w:t>
      </w:r>
      <w:r w:rsidRPr="00C13ACB">
        <w:rPr>
          <w:rFonts w:ascii="Calibri" w:hAnsi="Calibri" w:cs="Calibri"/>
          <w:b w:val="0"/>
          <w:bCs w:val="0"/>
          <w:color w:val="auto"/>
          <w:szCs w:val="22"/>
        </w:rPr>
        <w:t xml:space="preserve"> Community </w:t>
      </w:r>
      <w:r w:rsidR="0096733A" w:rsidRPr="00C13ACB">
        <w:rPr>
          <w:rFonts w:ascii="Calibri" w:hAnsi="Calibri" w:cs="Calibri"/>
          <w:b w:val="0"/>
          <w:bCs w:val="0"/>
          <w:color w:val="auto"/>
          <w:szCs w:val="22"/>
        </w:rPr>
        <w:t>Program</w:t>
      </w:r>
      <w:r w:rsidR="001E564E" w:rsidRPr="00C13ACB">
        <w:rPr>
          <w:rFonts w:ascii="Calibri" w:hAnsi="Calibri" w:cs="Calibri"/>
          <w:b w:val="0"/>
          <w:bCs w:val="0"/>
          <w:color w:val="auto"/>
          <w:szCs w:val="22"/>
        </w:rPr>
        <w:t>s</w:t>
      </w:r>
      <w:r w:rsidRPr="00C13ACB">
        <w:rPr>
          <w:rFonts w:ascii="Calibri" w:hAnsi="Calibri" w:cs="Calibri"/>
          <w:b w:val="0"/>
          <w:bCs w:val="0"/>
          <w:color w:val="auto"/>
          <w:szCs w:val="22"/>
        </w:rPr>
        <w:t xml:space="preserve"> and grant staff </w:t>
      </w:r>
      <w:r w:rsidR="0096733A" w:rsidRPr="00C13ACB">
        <w:rPr>
          <w:rFonts w:ascii="Calibri" w:hAnsi="Calibri" w:cs="Calibri"/>
          <w:b w:val="0"/>
          <w:bCs w:val="0"/>
          <w:color w:val="auto"/>
          <w:szCs w:val="22"/>
        </w:rPr>
        <w:t>–</w:t>
      </w:r>
      <w:r w:rsidRPr="00C13ACB">
        <w:rPr>
          <w:rFonts w:ascii="Calibri" w:hAnsi="Calibri" w:cs="Calibri"/>
          <w:color w:val="auto"/>
          <w:szCs w:val="22"/>
        </w:rPr>
        <w:t xml:space="preserve"> </w:t>
      </w:r>
      <w:hyperlink r:id="rId31" w:history="1">
        <w:r w:rsidR="001E564E" w:rsidRPr="00C13ACB">
          <w:rPr>
            <w:rStyle w:val="Hyperlink"/>
            <w:rFonts w:ascii="Calibri" w:hAnsi="Calibri" w:cs="Calibri"/>
            <w:b w:val="0"/>
            <w:bCs w:val="0"/>
            <w:szCs w:val="22"/>
          </w:rPr>
          <w:t>enviro.grants@delwp.vic.gov.au</w:t>
        </w:r>
      </w:hyperlink>
      <w:r w:rsidR="002476EA" w:rsidRPr="00C13ACB">
        <w:rPr>
          <w:rStyle w:val="Hyperlink"/>
          <w:rFonts w:ascii="Calibri" w:hAnsi="Calibri" w:cs="Calibri"/>
          <w:b w:val="0"/>
          <w:bCs w:val="0"/>
          <w:szCs w:val="22"/>
          <w:u w:val="none"/>
        </w:rPr>
        <w:t>.</w:t>
      </w:r>
      <w:r w:rsidR="001E564E" w:rsidRPr="00C13ACB">
        <w:rPr>
          <w:rFonts w:ascii="Calibri" w:hAnsi="Calibri" w:cs="Calibri"/>
          <w:b w:val="0"/>
          <w:bCs w:val="0"/>
          <w:color w:val="auto"/>
          <w:szCs w:val="22"/>
        </w:rPr>
        <w:t xml:space="preserve"> </w:t>
      </w:r>
      <w:bookmarkStart w:id="4" w:name="Here"/>
      <w:bookmarkStart w:id="5" w:name="_GoBack"/>
      <w:bookmarkEnd w:id="4"/>
      <w:bookmarkEnd w:id="5"/>
    </w:p>
    <w:p w14:paraId="19498015" w14:textId="1BFBAED3" w:rsidR="004413A2" w:rsidRDefault="0091213A" w:rsidP="004413A2">
      <w:pPr>
        <w:pStyle w:val="SmallBodyText"/>
      </w:pPr>
      <w:r w:rsidRPr="0091213A">
        <w:rPr>
          <w:rFonts w:ascii="Calibri" w:hAnsi="Calibri" w:cs="Calibri"/>
          <w:noProof/>
        </w:rPr>
        <w:lastRenderedPageBreak/>
        <mc:AlternateContent>
          <mc:Choice Requires="wps">
            <w:drawing>
              <wp:anchor distT="45720" distB="45720" distL="114300" distR="114300" simplePos="0" relativeHeight="251658240" behindDoc="0" locked="0" layoutInCell="1" allowOverlap="1" wp14:anchorId="2B0322A5" wp14:editId="124B2466">
                <wp:simplePos x="0" y="0"/>
                <wp:positionH relativeFrom="margin">
                  <wp:posOffset>-635</wp:posOffset>
                </wp:positionH>
                <wp:positionV relativeFrom="margin">
                  <wp:posOffset>6772910</wp:posOffset>
                </wp:positionV>
                <wp:extent cx="6496050" cy="2181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81225"/>
                        </a:xfrm>
                        <a:prstGeom prst="rect">
                          <a:avLst/>
                        </a:prstGeom>
                        <a:solidFill>
                          <a:srgbClr val="FFFFFF"/>
                        </a:solidFill>
                        <a:ln w="9525">
                          <a:noFill/>
                          <a:miter lim="800000"/>
                          <a:headEnd/>
                          <a:tailEnd/>
                        </a:ln>
                      </wps:spPr>
                      <wps:txbx>
                        <w:txbxContent>
                          <w:tbl>
                            <w:tblPr>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60"/>
                            </w:tblGrid>
                            <w:tr w:rsidR="0091213A" w14:paraId="5630D168" w14:textId="77777777" w:rsidTr="00602418">
                              <w:trPr>
                                <w:trHeight w:val="2608"/>
                              </w:trPr>
                              <w:tc>
                                <w:tcPr>
                                  <w:tcW w:w="5245" w:type="dxa"/>
                                  <w:shd w:val="clear" w:color="auto" w:fill="auto"/>
                                </w:tcPr>
                                <w:p w14:paraId="5296AB1E" w14:textId="13023A30" w:rsidR="0091213A" w:rsidRDefault="0091213A" w:rsidP="0091213A">
                                  <w:pPr>
                                    <w:pStyle w:val="SmallBodyText"/>
                                    <w:suppressOverlap/>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13ACB">
                                    <w:rPr>
                                      <w:noProof/>
                                    </w:rPr>
                                    <w:t>2020</w:t>
                                  </w:r>
                                  <w:r>
                                    <w:fldChar w:fldCharType="end"/>
                                  </w:r>
                                </w:p>
                                <w:p w14:paraId="792F885E" w14:textId="77777777" w:rsidR="0091213A" w:rsidRDefault="0091213A" w:rsidP="0091213A">
                                  <w:pPr>
                                    <w:pStyle w:val="SmallBodyText"/>
                                    <w:suppressOverlap/>
                                  </w:pPr>
                                  <w:r>
                                    <w:rPr>
                                      <w:noProof/>
                                    </w:rPr>
                                    <w:drawing>
                                      <wp:inline distT="0" distB="0" distL="0" distR="0" wp14:anchorId="29DE5581" wp14:editId="5182FDB8">
                                        <wp:extent cx="658495" cy="2374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F92ECFF" w14:textId="6B7F794F" w:rsidR="0091213A" w:rsidRDefault="0091213A" w:rsidP="0091213A">
                                  <w:pPr>
                                    <w:pStyle w:val="SmallBodyText"/>
                                    <w:suppressOverlap/>
                                  </w:pPr>
                                  <w:r w:rsidRPr="00C255C2">
                                    <w:t>ISBN</w:t>
                                  </w:r>
                                  <w:r>
                                    <w:t xml:space="preserve"> </w:t>
                                  </w:r>
                                  <w:r w:rsidR="00E63B7B">
                                    <w:t>978-1-76105-142-5</w:t>
                                  </w:r>
                                  <w:r>
                                    <w:t xml:space="preserve"> (</w:t>
                                  </w:r>
                                  <w:r w:rsidR="00E63B7B">
                                    <w:t>pdf/online/MS Word</w:t>
                                  </w:r>
                                  <w:r>
                                    <w:t xml:space="preserve">)  </w:t>
                                  </w:r>
                                </w:p>
                                <w:p w14:paraId="329AC74F" w14:textId="77777777" w:rsidR="0091213A" w:rsidRPr="008F559C" w:rsidRDefault="0091213A" w:rsidP="0091213A">
                                  <w:pPr>
                                    <w:pStyle w:val="SmallHeading"/>
                                    <w:suppressOverlap/>
                                  </w:pPr>
                                  <w:r w:rsidRPr="00C255C2">
                                    <w:t>Disclaimer</w:t>
                                  </w:r>
                                </w:p>
                                <w:p w14:paraId="76DCDEEA" w14:textId="77777777" w:rsidR="0091213A" w:rsidRDefault="0091213A" w:rsidP="0091213A">
                                  <w:pPr>
                                    <w:pStyle w:val="SmallBodyText"/>
                                    <w:suppressOverlap/>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60" w:type="dxa"/>
                                  <w:shd w:val="clear" w:color="auto" w:fill="auto"/>
                                </w:tcPr>
                                <w:p w14:paraId="1260A036" w14:textId="77777777" w:rsidR="0091213A" w:rsidRPr="00E97294" w:rsidRDefault="0091213A" w:rsidP="0091213A">
                                  <w:pPr>
                                    <w:pStyle w:val="xAccessibilityHeading"/>
                                    <w:suppressOverlap/>
                                  </w:pPr>
                                  <w:r w:rsidRPr="00E97294">
                                    <w:t>Accessibility</w:t>
                                  </w:r>
                                </w:p>
                                <w:p w14:paraId="1FEEEBFF" w14:textId="1E814A5D" w:rsidR="0091213A" w:rsidRDefault="0091213A" w:rsidP="0091213A">
                                  <w:pPr>
                                    <w:pStyle w:val="xAccessibilityText"/>
                                    <w:suppressOverlap/>
                                  </w:pPr>
                                  <w:r>
                                    <w:t>If you would like to receive this publication in an alternative format, please telephone the DELWP Customer Service Centre on 136186, email </w:t>
                                  </w:r>
                                  <w:hyperlink r:id="rId33" w:history="1">
                                    <w:r w:rsidR="00E63B7B" w:rsidRPr="00636AF4">
                                      <w:rPr>
                                        <w:rStyle w:val="Hyperlink"/>
                                      </w:rPr>
                                      <w:t>customer.service@delwp.vic.gov.au</w:t>
                                    </w:r>
                                  </w:hyperlink>
                                  <w:r w:rsidRPr="003C5C56">
                                    <w:t xml:space="preserve"> </w:t>
                                  </w:r>
                                  <w:r>
                                    <w:t xml:space="preserve">or via the National Relay Service on 133 677 </w:t>
                                  </w:r>
                                  <w:hyperlink r:id="rId34" w:history="1">
                                    <w:r w:rsidRPr="00AE3298">
                                      <w:t>www.relayservice.com.au</w:t>
                                    </w:r>
                                  </w:hyperlink>
                                  <w:r>
                                    <w:t xml:space="preserve">. This document is also available on the internet at </w:t>
                                  </w:r>
                                  <w:hyperlink r:id="rId35" w:history="1">
                                    <w:r w:rsidRPr="00AE3298">
                                      <w:t>www.delwp.vic.gov.au</w:t>
                                    </w:r>
                                  </w:hyperlink>
                                  <w:r>
                                    <w:t xml:space="preserve">. </w:t>
                                  </w:r>
                                </w:p>
                                <w:p w14:paraId="2BE047D7" w14:textId="77777777" w:rsidR="0091213A" w:rsidRDefault="0091213A" w:rsidP="0091213A">
                                  <w:pPr>
                                    <w:pStyle w:val="SmallBodyText"/>
                                    <w:suppressOverlap/>
                                  </w:pPr>
                                </w:p>
                              </w:tc>
                            </w:tr>
                          </w:tbl>
                          <w:p w14:paraId="0CAF917D" w14:textId="18CA5DD2" w:rsidR="0091213A" w:rsidRDefault="00912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322A5" id="_x0000_t202" coordsize="21600,21600" o:spt="202" path="m,l,21600r21600,l21600,xe">
                <v:stroke joinstyle="miter"/>
                <v:path gradientshapeok="t" o:connecttype="rect"/>
              </v:shapetype>
              <v:shape id="Text Box 2" o:spid="_x0000_s1026" type="#_x0000_t202" style="position:absolute;margin-left:-.05pt;margin-top:533.3pt;width:511.5pt;height:17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" stroked="f">
                <v:textbox>
                  <w:txbxContent>
                    <w:tbl>
                      <w:tblPr>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60"/>
                      </w:tblGrid>
                      <w:tr w:rsidR="0091213A" w14:paraId="5630D168" w14:textId="77777777" w:rsidTr="00602418">
                        <w:trPr>
                          <w:trHeight w:val="2608"/>
                        </w:trPr>
                        <w:tc>
                          <w:tcPr>
                            <w:tcW w:w="5245" w:type="dxa"/>
                            <w:shd w:val="clear" w:color="auto" w:fill="auto"/>
                          </w:tcPr>
                          <w:p w14:paraId="5296AB1E" w14:textId="13023A30" w:rsidR="0091213A" w:rsidRDefault="0091213A" w:rsidP="0091213A">
                            <w:pPr>
                              <w:pStyle w:val="SmallBodyText"/>
                              <w:suppressOverlap/>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13ACB">
                              <w:rPr>
                                <w:noProof/>
                              </w:rPr>
                              <w:t>2020</w:t>
                            </w:r>
                            <w:r>
                              <w:fldChar w:fldCharType="end"/>
                            </w:r>
                          </w:p>
                          <w:p w14:paraId="792F885E" w14:textId="77777777" w:rsidR="0091213A" w:rsidRDefault="0091213A" w:rsidP="0091213A">
                            <w:pPr>
                              <w:pStyle w:val="SmallBodyText"/>
                              <w:suppressOverlap/>
                            </w:pPr>
                            <w:r>
                              <w:rPr>
                                <w:noProof/>
                              </w:rPr>
                              <w:drawing>
                                <wp:inline distT="0" distB="0" distL="0" distR="0" wp14:anchorId="29DE5581" wp14:editId="5182FDB8">
                                  <wp:extent cx="658495" cy="2374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F92ECFF" w14:textId="6B7F794F" w:rsidR="0091213A" w:rsidRDefault="0091213A" w:rsidP="0091213A">
                            <w:pPr>
                              <w:pStyle w:val="SmallBodyText"/>
                              <w:suppressOverlap/>
                            </w:pPr>
                            <w:r w:rsidRPr="00C255C2">
                              <w:t>ISBN</w:t>
                            </w:r>
                            <w:r>
                              <w:t xml:space="preserve"> </w:t>
                            </w:r>
                            <w:r w:rsidR="00E63B7B">
                              <w:t>978-1-76105-142-5</w:t>
                            </w:r>
                            <w:r>
                              <w:t xml:space="preserve"> (</w:t>
                            </w:r>
                            <w:r w:rsidR="00E63B7B">
                              <w:t>pdf/online/MS Word</w:t>
                            </w:r>
                            <w:r>
                              <w:t xml:space="preserve">)  </w:t>
                            </w:r>
                          </w:p>
                          <w:p w14:paraId="329AC74F" w14:textId="77777777" w:rsidR="0091213A" w:rsidRPr="008F559C" w:rsidRDefault="0091213A" w:rsidP="0091213A">
                            <w:pPr>
                              <w:pStyle w:val="SmallHeading"/>
                              <w:suppressOverlap/>
                            </w:pPr>
                            <w:r w:rsidRPr="00C255C2">
                              <w:t>Disclaimer</w:t>
                            </w:r>
                          </w:p>
                          <w:p w14:paraId="76DCDEEA" w14:textId="77777777" w:rsidR="0091213A" w:rsidRDefault="0091213A" w:rsidP="0091213A">
                            <w:pPr>
                              <w:pStyle w:val="SmallBodyText"/>
                              <w:suppressOverlap/>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60" w:type="dxa"/>
                            <w:shd w:val="clear" w:color="auto" w:fill="auto"/>
                          </w:tcPr>
                          <w:p w14:paraId="1260A036" w14:textId="77777777" w:rsidR="0091213A" w:rsidRPr="00E97294" w:rsidRDefault="0091213A" w:rsidP="0091213A">
                            <w:pPr>
                              <w:pStyle w:val="xAccessibilityHeading"/>
                              <w:suppressOverlap/>
                            </w:pPr>
                            <w:r w:rsidRPr="00E97294">
                              <w:t>Accessibility</w:t>
                            </w:r>
                          </w:p>
                          <w:p w14:paraId="1FEEEBFF" w14:textId="1E814A5D" w:rsidR="0091213A" w:rsidRDefault="0091213A" w:rsidP="0091213A">
                            <w:pPr>
                              <w:pStyle w:val="xAccessibilityText"/>
                              <w:suppressOverlap/>
                            </w:pPr>
                            <w:r>
                              <w:t>If you would like to receive this publication in an alternative format, please telephone the DELWP Customer Service Centre on 136186, email </w:t>
                            </w:r>
                            <w:hyperlink r:id="rId36" w:history="1">
                              <w:r w:rsidR="00E63B7B" w:rsidRPr="00636AF4">
                                <w:rPr>
                                  <w:rStyle w:val="Hyperlink"/>
                                </w:rPr>
                                <w:t>customer.service@delwp.vic.gov.au</w:t>
                              </w:r>
                            </w:hyperlink>
                            <w:r w:rsidRPr="003C5C56">
                              <w:t xml:space="preserve"> </w:t>
                            </w:r>
                            <w:r>
                              <w:t xml:space="preserve">or via the National Relay Service on 133 677 </w:t>
                            </w:r>
                            <w:hyperlink r:id="rId37" w:history="1">
                              <w:r w:rsidRPr="00AE3298">
                                <w:t>www.relayservice.com.au</w:t>
                              </w:r>
                            </w:hyperlink>
                            <w:r>
                              <w:t xml:space="preserve">. This document is also available on the internet at </w:t>
                            </w:r>
                            <w:hyperlink r:id="rId38" w:history="1">
                              <w:r w:rsidRPr="00AE3298">
                                <w:t>www.delwp.vic.gov.au</w:t>
                              </w:r>
                            </w:hyperlink>
                            <w:r>
                              <w:t xml:space="preserve">. </w:t>
                            </w:r>
                          </w:p>
                          <w:p w14:paraId="2BE047D7" w14:textId="77777777" w:rsidR="0091213A" w:rsidRDefault="0091213A" w:rsidP="0091213A">
                            <w:pPr>
                              <w:pStyle w:val="SmallBodyText"/>
                              <w:suppressOverlap/>
                            </w:pPr>
                          </w:p>
                        </w:tc>
                      </w:tr>
                    </w:tbl>
                    <w:p w14:paraId="0CAF917D" w14:textId="18CA5DD2" w:rsidR="0091213A" w:rsidRDefault="0091213A"/>
                  </w:txbxContent>
                </v:textbox>
                <w10:wrap type="square" anchorx="margin" anchory="margin"/>
              </v:shape>
            </w:pict>
          </mc:Fallback>
        </mc:AlternateContent>
      </w:r>
    </w:p>
    <w:sectPr w:rsidR="004413A2" w:rsidSect="006C2B44">
      <w:footerReference w:type="default" r:id="rId3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21B0" w14:textId="77777777" w:rsidR="004B2351" w:rsidRDefault="004B2351">
      <w:r>
        <w:separator/>
      </w:r>
    </w:p>
    <w:p w14:paraId="231C5BA5" w14:textId="77777777" w:rsidR="004B2351" w:rsidRDefault="004B2351"/>
    <w:p w14:paraId="11F4826A" w14:textId="77777777" w:rsidR="004B2351" w:rsidRDefault="004B2351"/>
  </w:endnote>
  <w:endnote w:type="continuationSeparator" w:id="0">
    <w:p w14:paraId="4F7B5323" w14:textId="77777777" w:rsidR="004B2351" w:rsidRDefault="004B2351">
      <w:r>
        <w:continuationSeparator/>
      </w:r>
    </w:p>
    <w:p w14:paraId="493151FC" w14:textId="77777777" w:rsidR="004B2351" w:rsidRDefault="004B2351"/>
    <w:p w14:paraId="04231C73" w14:textId="77777777" w:rsidR="004B2351" w:rsidRDefault="004B2351"/>
  </w:endnote>
  <w:endnote w:type="continuationNotice" w:id="1">
    <w:p w14:paraId="73297B40" w14:textId="77777777" w:rsidR="004B2351" w:rsidRDefault="004B2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FFE4"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58240" behindDoc="1" locked="1" layoutInCell="1" allowOverlap="1" wp14:anchorId="3F74D9CE" wp14:editId="00D49C2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0E59" w14:textId="72D877AD"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4D9CE"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56970E59" w14:textId="72D877AD"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667106"/>
      <w:docPartObj>
        <w:docPartGallery w:val="Page Numbers (Bottom of Page)"/>
        <w:docPartUnique/>
      </w:docPartObj>
    </w:sdtPr>
    <w:sdtEndPr>
      <w:rPr>
        <w:color w:val="7F7F7F" w:themeColor="background1" w:themeShade="7F"/>
        <w:spacing w:val="60"/>
      </w:rPr>
    </w:sdtEndPr>
    <w:sdtContent>
      <w:p w14:paraId="495E1733" w14:textId="0D144545" w:rsidR="00C44C78" w:rsidRDefault="00C44C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0B9307" w14:textId="0CDD362C" w:rsidR="00B40C2E" w:rsidRDefault="00B40C2E"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51D5" w14:textId="3AC3DAA6" w:rsidR="00B40C2E" w:rsidRPr="002267BF" w:rsidRDefault="002267BF" w:rsidP="00BF3066">
    <w:pPr>
      <w:pStyle w:val="Footer"/>
      <w:spacing w:before="1600"/>
    </w:pPr>
    <w:r w:rsidRPr="002267BF">
      <w:rPr>
        <w:noProof/>
        <w14:textOutline w14:w="9525" w14:cap="rnd" w14:cmpd="sng" w14:algn="ctr">
          <w14:noFill/>
          <w14:prstDash w14:val="solid"/>
          <w14:bevel/>
        </w14:textOutline>
      </w:rPr>
      <mc:AlternateContent>
        <mc:Choice Requires="wps">
          <w:drawing>
            <wp:anchor distT="45720" distB="45720" distL="114300" distR="114300" simplePos="0" relativeHeight="251658257" behindDoc="0" locked="0" layoutInCell="1" allowOverlap="1" wp14:anchorId="4960D249" wp14:editId="1600A12D">
              <wp:simplePos x="0" y="0"/>
              <wp:positionH relativeFrom="column">
                <wp:posOffset>-321310</wp:posOffset>
              </wp:positionH>
              <wp:positionV relativeFrom="paragraph">
                <wp:posOffset>78740</wp:posOffset>
              </wp:positionV>
              <wp:extent cx="2585085" cy="858520"/>
              <wp:effectExtent l="0" t="0" r="571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858520"/>
                      </a:xfrm>
                      <a:prstGeom prst="rect">
                        <a:avLst/>
                      </a:prstGeom>
                      <a:solidFill>
                        <a:srgbClr val="FFFFFF"/>
                      </a:solidFill>
                      <a:ln w="9525">
                        <a:noFill/>
                        <a:miter lim="800000"/>
                        <a:headEnd/>
                        <a:tailEnd/>
                      </a:ln>
                    </wps:spPr>
                    <wps:txbx>
                      <w:txbxContent>
                        <w:p w14:paraId="19335DB1" w14:textId="20639478" w:rsidR="002267BF" w:rsidRDefault="002267BF">
                          <w:r>
                            <w:rPr>
                              <w:noProof/>
                            </w:rPr>
                            <w:drawing>
                              <wp:inline distT="0" distB="0" distL="0" distR="0" wp14:anchorId="460CE9D0" wp14:editId="0E2DA8BC">
                                <wp:extent cx="2066925" cy="83998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01" cy="8435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0D249" id="_x0000_t202" coordsize="21600,21600" o:spt="202" path="m,l,21600r21600,l21600,xe">
              <v:stroke joinstyle="miter"/>
              <v:path gradientshapeok="t" o:connecttype="rect"/>
            </v:shapetype>
            <v:shape id="_x0000_s1028" type="#_x0000_t202" style="position:absolute;margin-left:-25.3pt;margin-top:6.2pt;width:203.55pt;height:67.6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" stroked="f">
              <v:textbox>
                <w:txbxContent>
                  <w:p w14:paraId="19335DB1" w14:textId="20639478" w:rsidR="002267BF" w:rsidRDefault="002267BF">
                    <w:r>
                      <w:rPr>
                        <w:noProof/>
                      </w:rPr>
                      <w:drawing>
                        <wp:inline distT="0" distB="0" distL="0" distR="0" wp14:anchorId="460CE9D0" wp14:editId="0E2DA8BC">
                          <wp:extent cx="2066925" cy="83998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01" cy="843590"/>
                                  </a:xfrm>
                                  <a:prstGeom prst="rect">
                                    <a:avLst/>
                                  </a:prstGeom>
                                  <a:noFill/>
                                  <a:ln>
                                    <a:noFill/>
                                  </a:ln>
                                </pic:spPr>
                              </pic:pic>
                            </a:graphicData>
                          </a:graphic>
                        </wp:inline>
                      </w:drawing>
                    </w:r>
                  </w:p>
                </w:txbxContent>
              </v:textbox>
              <w10:wrap type="square"/>
            </v:shape>
          </w:pict>
        </mc:Fallback>
      </mc:AlternateContent>
    </w:r>
    <w:r w:rsidRPr="002267BF">
      <w:rPr>
        <w:noProof/>
        <w14:textOutline w14:w="9525" w14:cap="rnd" w14:cmpd="sng" w14:algn="ctr">
          <w14:noFill/>
          <w14:prstDash w14:val="solid"/>
          <w14:bevel/>
        </w14:textOutline>
      </w:rPr>
      <w:t xml:space="preserve"> </w:t>
    </w:r>
    <w:r w:rsidR="006B4212" w:rsidRPr="002267BF">
      <w:rPr>
        <w:noProof/>
      </w:rPr>
      <w:drawing>
        <wp:anchor distT="0" distB="0" distL="114300" distR="114300" simplePos="0" relativeHeight="251658256" behindDoc="1" locked="1" layoutInCell="1" allowOverlap="1" wp14:anchorId="1B997CC8" wp14:editId="5DAED16E">
          <wp:simplePos x="0" y="0"/>
          <wp:positionH relativeFrom="page">
            <wp:posOffset>-35560</wp:posOffset>
          </wp:positionH>
          <wp:positionV relativeFrom="page">
            <wp:align>bottom</wp:align>
          </wp:positionV>
          <wp:extent cx="2008800" cy="950400"/>
          <wp:effectExtent l="0" t="0" r="0" b="2540"/>
          <wp:wrapNone/>
          <wp:docPr id="2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2">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sidRPr="002267BF">
      <w:rPr>
        <w:noProof/>
      </w:rPr>
      <w:drawing>
        <wp:anchor distT="0" distB="0" distL="114300" distR="114300" simplePos="0" relativeHeight="251658253" behindDoc="1" locked="1" layoutInCell="1" allowOverlap="1" wp14:anchorId="530E3526" wp14:editId="6319C1A1">
          <wp:simplePos x="0" y="0"/>
          <wp:positionH relativeFrom="page">
            <wp:align>right</wp:align>
          </wp:positionH>
          <wp:positionV relativeFrom="page">
            <wp:align>bottom</wp:align>
          </wp:positionV>
          <wp:extent cx="2403762" cy="1083600"/>
          <wp:effectExtent l="0" t="0" r="0" b="0"/>
          <wp:wrapNone/>
          <wp:docPr id="23"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sidRPr="002267BF">
      <w:rPr>
        <w:noProof/>
      </w:rPr>
      <mc:AlternateContent>
        <mc:Choice Requires="wps">
          <w:drawing>
            <wp:anchor distT="0" distB="0" distL="114300" distR="114300" simplePos="0" relativeHeight="251658252" behindDoc="0" locked="1" layoutInCell="1" allowOverlap="1" wp14:anchorId="6E261A9F" wp14:editId="46D83D7F">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1AC9D"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61A9F" id="WebAddress" o:spid="_x0000_s1029" type="#_x0000_t202" style="position:absolute;margin-left:0;margin-top:0;width:303pt;height:56.7pt;z-index:25165825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G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jj/x+okCAAB1BQAADgAAAAAAAAAAAAAAAAAuAgAAZHJzL2Uyb0RvYy54bWxQSwECLQAUAAYA&#10;CAAAACEA9ELXld4AAAAFAQAADwAAAAAAAAAAAAAAAADjBAAAZHJzL2Rvd25yZXYueG1sUEsFBgAA&#10;AAAEAAQA8wAAAO4FAAAAAA==&#10;" filled="f" stroked="f" strokeweight=".5pt">
              <v:textbox inset="15mm">
                <w:txbxContent>
                  <w:p w14:paraId="23E1AC9D"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sidRPr="002267BF">
      <w:rPr>
        <w:noProof/>
      </w:rPr>
      <w:drawing>
        <wp:anchor distT="0" distB="0" distL="114300" distR="114300" simplePos="0" relativeHeight="251658251" behindDoc="1" locked="1" layoutInCell="1" allowOverlap="1" wp14:anchorId="70BC152A" wp14:editId="5960AC9B">
          <wp:simplePos x="0" y="0"/>
          <wp:positionH relativeFrom="page">
            <wp:align>right</wp:align>
          </wp:positionH>
          <wp:positionV relativeFrom="page">
            <wp:posOffset>9667875</wp:posOffset>
          </wp:positionV>
          <wp:extent cx="2421890" cy="1026160"/>
          <wp:effectExtent l="0" t="0" r="0" b="0"/>
          <wp:wrapNone/>
          <wp:docPr id="2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1890" cy="102616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C090" w14:textId="77777777" w:rsidR="006C2B44" w:rsidRDefault="006C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E3F4" w14:textId="77777777" w:rsidR="004B2351" w:rsidRPr="008F5280" w:rsidRDefault="004B2351" w:rsidP="008F5280">
      <w:pPr>
        <w:pStyle w:val="FootnoteSeparator"/>
      </w:pPr>
    </w:p>
    <w:p w14:paraId="0786CE01" w14:textId="77777777" w:rsidR="004B2351" w:rsidRDefault="004B2351"/>
  </w:footnote>
  <w:footnote w:type="continuationSeparator" w:id="0">
    <w:p w14:paraId="7574D9DF" w14:textId="77777777" w:rsidR="004B2351" w:rsidRDefault="004B2351" w:rsidP="008F5280">
      <w:pPr>
        <w:pStyle w:val="FootnoteSeparator"/>
      </w:pPr>
    </w:p>
    <w:p w14:paraId="1ED74649" w14:textId="77777777" w:rsidR="004B2351" w:rsidRDefault="004B2351"/>
    <w:p w14:paraId="43B0252D" w14:textId="77777777" w:rsidR="004B2351" w:rsidRDefault="004B2351"/>
  </w:footnote>
  <w:footnote w:type="continuationNotice" w:id="1">
    <w:p w14:paraId="2706D51A" w14:textId="77777777" w:rsidR="004B2351" w:rsidRDefault="004B2351" w:rsidP="00D55628"/>
    <w:p w14:paraId="4C2A017D" w14:textId="77777777" w:rsidR="004B2351" w:rsidRDefault="004B2351"/>
    <w:p w14:paraId="0287F759" w14:textId="77777777" w:rsidR="004B2351" w:rsidRDefault="004B2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71A8F9FC" w14:textId="77777777" w:rsidTr="00B40C2E">
      <w:trPr>
        <w:trHeight w:hRule="exact" w:val="1418"/>
      </w:trPr>
      <w:tc>
        <w:tcPr>
          <w:tcW w:w="7761" w:type="dxa"/>
          <w:vAlign w:val="center"/>
        </w:tcPr>
        <w:p w14:paraId="31E9CEA2" w14:textId="232D2BD3"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803AE">
            <w:rPr>
              <w:noProof/>
            </w:rPr>
            <w:t>Landcare and Community Programs Volunteering and Grants</w:t>
          </w:r>
          <w:r>
            <w:rPr>
              <w:noProof/>
            </w:rPr>
            <w:fldChar w:fldCharType="end"/>
          </w:r>
        </w:p>
      </w:tc>
    </w:tr>
  </w:tbl>
  <w:p w14:paraId="7A8B3047" w14:textId="77777777" w:rsidR="00B40C2E" w:rsidRDefault="00B40C2E" w:rsidP="00254A01">
    <w:pPr>
      <w:pStyle w:val="Header"/>
    </w:pPr>
    <w:r w:rsidRPr="00806AB6">
      <w:rPr>
        <w:noProof/>
      </w:rPr>
      <mc:AlternateContent>
        <mc:Choice Requires="wps">
          <w:drawing>
            <wp:anchor distT="0" distB="0" distL="114300" distR="114300" simplePos="0" relativeHeight="251658247" behindDoc="1" locked="0" layoutInCell="1" allowOverlap="1" wp14:anchorId="26816A19" wp14:editId="4DD006E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36480"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40A623F0" wp14:editId="40BD7B5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0AE81"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0327C12" wp14:editId="6BCE9DD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2C6623"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8C81E2F"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FB2DD0C" w14:textId="77777777" w:rsidTr="00B40C2E">
      <w:trPr>
        <w:trHeight w:hRule="exact" w:val="1418"/>
      </w:trPr>
      <w:tc>
        <w:tcPr>
          <w:tcW w:w="7761" w:type="dxa"/>
          <w:vAlign w:val="center"/>
        </w:tcPr>
        <w:p w14:paraId="2D5BA417" w14:textId="554B219A"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C13ACB">
            <w:rPr>
              <w:noProof/>
            </w:rPr>
            <w:t>Coronavirus (COVID-19)</w:t>
          </w:r>
          <w:r>
            <w:rPr>
              <w:noProof/>
            </w:rPr>
            <w:fldChar w:fldCharType="end"/>
          </w:r>
          <w:r w:rsidR="002267BF">
            <w:rPr>
              <w:noProof/>
            </w:rPr>
            <w:t xml:space="preserve"> Update</w:t>
          </w:r>
        </w:p>
      </w:tc>
    </w:tr>
  </w:tbl>
  <w:p w14:paraId="7BD6F544" w14:textId="77777777" w:rsidR="00B40C2E" w:rsidRDefault="00B40C2E" w:rsidP="00254A01">
    <w:pPr>
      <w:pStyle w:val="Header"/>
    </w:pPr>
    <w:r w:rsidRPr="00806AB6">
      <w:rPr>
        <w:noProof/>
      </w:rPr>
      <mc:AlternateContent>
        <mc:Choice Requires="wps">
          <w:drawing>
            <wp:anchor distT="0" distB="0" distL="114300" distR="114300" simplePos="0" relativeHeight="251658250" behindDoc="1" locked="0" layoutInCell="1" allowOverlap="1" wp14:anchorId="708A6977" wp14:editId="08FD002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D1953"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6CFABC3D" wp14:editId="6A14709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4ACCA" id="TriangleLeft" o:spid="_x0000_s1026"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2D301138" wp14:editId="28116C4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15D3B7" id="Rectangle"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08C1EBA"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CF57"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4722AAA7" wp14:editId="17F99E3D">
          <wp:simplePos x="0" y="0"/>
          <wp:positionH relativeFrom="page">
            <wp:posOffset>720090</wp:posOffset>
          </wp:positionH>
          <wp:positionV relativeFrom="page">
            <wp:posOffset>1188085</wp:posOffset>
          </wp:positionV>
          <wp:extent cx="860400" cy="896400"/>
          <wp:effectExtent l="0" t="0" r="0" b="0"/>
          <wp:wrapNone/>
          <wp:docPr id="2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5E384E45" wp14:editId="311F8B2D">
          <wp:simplePos x="0" y="0"/>
          <wp:positionH relativeFrom="page">
            <wp:posOffset>720090</wp:posOffset>
          </wp:positionH>
          <wp:positionV relativeFrom="page">
            <wp:posOffset>1188085</wp:posOffset>
          </wp:positionV>
          <wp:extent cx="864000" cy="896400"/>
          <wp:effectExtent l="0" t="0" r="0" b="0"/>
          <wp:wrapNone/>
          <wp:docPr id="2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3" behindDoc="1" locked="0" layoutInCell="1" allowOverlap="1" wp14:anchorId="222B1C95" wp14:editId="6AF454C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8EDF5" id="TriangleRight"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6" behindDoc="1" locked="0" layoutInCell="1" allowOverlap="1" wp14:anchorId="3A65F9B1" wp14:editId="7528BE3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65ECA" id="TriangleBottom" o:spid="_x0000_s1026" style="position:absolute;margin-left:56.7pt;margin-top:93.55pt;width:68.05pt;height:70.85pt;z-index:-25165823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f6c799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3715FF53" wp14:editId="61F0E79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C6EA2"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1" behindDoc="1" locked="0" layoutInCell="1" allowOverlap="1" wp14:anchorId="71F1A741" wp14:editId="5EAA5E2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75EA05" id="Rectangle" o:spid="_x0000_s1026"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B684C3C"/>
    <w:multiLevelType w:val="hybridMultilevel"/>
    <w:tmpl w:val="090EB9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403517A"/>
    <w:multiLevelType w:val="multilevel"/>
    <w:tmpl w:val="04DE0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586231E2"/>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19"/>
  </w:num>
  <w:num w:numId="5">
    <w:abstractNumId w:val="7"/>
  </w:num>
  <w:num w:numId="6">
    <w:abstractNumId w:val="3"/>
  </w:num>
  <w:num w:numId="7">
    <w:abstractNumId w:val="2"/>
  </w:num>
  <w:num w:numId="8">
    <w:abstractNumId w:val="0"/>
  </w:num>
  <w:num w:numId="9">
    <w:abstractNumId w:val="18"/>
  </w:num>
  <w:num w:numId="10">
    <w:abstractNumId w:val="4"/>
  </w:num>
  <w:num w:numId="11">
    <w:abstractNumId w:val="8"/>
  </w:num>
  <w:num w:numId="12">
    <w:abstractNumId w:val="5"/>
  </w:num>
  <w:num w:numId="13">
    <w:abstractNumId w:val="11"/>
  </w:num>
  <w:num w:numId="14">
    <w:abstractNumId w:val="12"/>
  </w:num>
  <w:num w:numId="15">
    <w:abstractNumId w:val="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4413A2"/>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2FE7"/>
    <w:rsid w:val="00003616"/>
    <w:rsid w:val="000036E6"/>
    <w:rsid w:val="00003960"/>
    <w:rsid w:val="00004237"/>
    <w:rsid w:val="0000456E"/>
    <w:rsid w:val="000045FC"/>
    <w:rsid w:val="00004641"/>
    <w:rsid w:val="0000491E"/>
    <w:rsid w:val="00004BBF"/>
    <w:rsid w:val="00004CA4"/>
    <w:rsid w:val="00005113"/>
    <w:rsid w:val="00005261"/>
    <w:rsid w:val="00005647"/>
    <w:rsid w:val="000056EB"/>
    <w:rsid w:val="0000591C"/>
    <w:rsid w:val="00006000"/>
    <w:rsid w:val="00006769"/>
    <w:rsid w:val="000068D4"/>
    <w:rsid w:val="000068DD"/>
    <w:rsid w:val="00006A2C"/>
    <w:rsid w:val="00006F08"/>
    <w:rsid w:val="000079BC"/>
    <w:rsid w:val="00007C04"/>
    <w:rsid w:val="00010603"/>
    <w:rsid w:val="00010A57"/>
    <w:rsid w:val="00010AAD"/>
    <w:rsid w:val="00010E3F"/>
    <w:rsid w:val="00010FAD"/>
    <w:rsid w:val="0001107C"/>
    <w:rsid w:val="000114BD"/>
    <w:rsid w:val="000118FD"/>
    <w:rsid w:val="00011F39"/>
    <w:rsid w:val="0001226A"/>
    <w:rsid w:val="00012912"/>
    <w:rsid w:val="00012B94"/>
    <w:rsid w:val="00012E66"/>
    <w:rsid w:val="00012EC2"/>
    <w:rsid w:val="00013360"/>
    <w:rsid w:val="0001362A"/>
    <w:rsid w:val="0001389C"/>
    <w:rsid w:val="0001393A"/>
    <w:rsid w:val="00013BAE"/>
    <w:rsid w:val="00013DC6"/>
    <w:rsid w:val="000142C9"/>
    <w:rsid w:val="00014495"/>
    <w:rsid w:val="0001466C"/>
    <w:rsid w:val="000147E4"/>
    <w:rsid w:val="00014E15"/>
    <w:rsid w:val="00015017"/>
    <w:rsid w:val="00015156"/>
    <w:rsid w:val="00015996"/>
    <w:rsid w:val="00015BB6"/>
    <w:rsid w:val="000163BA"/>
    <w:rsid w:val="00016478"/>
    <w:rsid w:val="00016F4A"/>
    <w:rsid w:val="000171F8"/>
    <w:rsid w:val="000171FD"/>
    <w:rsid w:val="00017669"/>
    <w:rsid w:val="00017A6A"/>
    <w:rsid w:val="00017D91"/>
    <w:rsid w:val="00020DB2"/>
    <w:rsid w:val="00021A33"/>
    <w:rsid w:val="00021CF5"/>
    <w:rsid w:val="0002219F"/>
    <w:rsid w:val="0002261E"/>
    <w:rsid w:val="000227DA"/>
    <w:rsid w:val="00022F51"/>
    <w:rsid w:val="000230FD"/>
    <w:rsid w:val="0002325E"/>
    <w:rsid w:val="00023536"/>
    <w:rsid w:val="000236AE"/>
    <w:rsid w:val="00023AFB"/>
    <w:rsid w:val="0002404B"/>
    <w:rsid w:val="00024572"/>
    <w:rsid w:val="00024574"/>
    <w:rsid w:val="00024896"/>
    <w:rsid w:val="00024990"/>
    <w:rsid w:val="00024B04"/>
    <w:rsid w:val="00024D99"/>
    <w:rsid w:val="000251A3"/>
    <w:rsid w:val="00025217"/>
    <w:rsid w:val="000252E7"/>
    <w:rsid w:val="0002541C"/>
    <w:rsid w:val="00025A04"/>
    <w:rsid w:val="00025A62"/>
    <w:rsid w:val="00025ADB"/>
    <w:rsid w:val="00025F6C"/>
    <w:rsid w:val="00026290"/>
    <w:rsid w:val="000263AA"/>
    <w:rsid w:val="00026700"/>
    <w:rsid w:val="00026706"/>
    <w:rsid w:val="0002674C"/>
    <w:rsid w:val="00026AC5"/>
    <w:rsid w:val="00026EE8"/>
    <w:rsid w:val="0002719A"/>
    <w:rsid w:val="0002752C"/>
    <w:rsid w:val="00027779"/>
    <w:rsid w:val="00027D1E"/>
    <w:rsid w:val="00027E13"/>
    <w:rsid w:val="00027EED"/>
    <w:rsid w:val="00027F13"/>
    <w:rsid w:val="000303AC"/>
    <w:rsid w:val="00030692"/>
    <w:rsid w:val="0003108C"/>
    <w:rsid w:val="00031190"/>
    <w:rsid w:val="000312CC"/>
    <w:rsid w:val="000312E9"/>
    <w:rsid w:val="0003150A"/>
    <w:rsid w:val="0003176C"/>
    <w:rsid w:val="00031A2B"/>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8D6"/>
    <w:rsid w:val="00035AD9"/>
    <w:rsid w:val="00035B4E"/>
    <w:rsid w:val="00035F72"/>
    <w:rsid w:val="000362D6"/>
    <w:rsid w:val="00036908"/>
    <w:rsid w:val="00036A70"/>
    <w:rsid w:val="00036FBD"/>
    <w:rsid w:val="00037072"/>
    <w:rsid w:val="0003753F"/>
    <w:rsid w:val="00037CE2"/>
    <w:rsid w:val="00037F00"/>
    <w:rsid w:val="00037F49"/>
    <w:rsid w:val="00037F81"/>
    <w:rsid w:val="000401B4"/>
    <w:rsid w:val="00040BDB"/>
    <w:rsid w:val="00041583"/>
    <w:rsid w:val="0004176C"/>
    <w:rsid w:val="00041797"/>
    <w:rsid w:val="00041903"/>
    <w:rsid w:val="00041C5B"/>
    <w:rsid w:val="00041D37"/>
    <w:rsid w:val="00041FBF"/>
    <w:rsid w:val="00042132"/>
    <w:rsid w:val="0004263E"/>
    <w:rsid w:val="000430CC"/>
    <w:rsid w:val="000430E6"/>
    <w:rsid w:val="00043650"/>
    <w:rsid w:val="00043BC5"/>
    <w:rsid w:val="00043C8B"/>
    <w:rsid w:val="00043DA8"/>
    <w:rsid w:val="00043E65"/>
    <w:rsid w:val="00043E6D"/>
    <w:rsid w:val="000441FC"/>
    <w:rsid w:val="00044882"/>
    <w:rsid w:val="00044BDC"/>
    <w:rsid w:val="000455E1"/>
    <w:rsid w:val="00045AA1"/>
    <w:rsid w:val="0004622F"/>
    <w:rsid w:val="00046864"/>
    <w:rsid w:val="000468C7"/>
    <w:rsid w:val="00046EE3"/>
    <w:rsid w:val="000473A1"/>
    <w:rsid w:val="0004761D"/>
    <w:rsid w:val="00047922"/>
    <w:rsid w:val="00047C72"/>
    <w:rsid w:val="00047CE9"/>
    <w:rsid w:val="000501F1"/>
    <w:rsid w:val="00050257"/>
    <w:rsid w:val="00050487"/>
    <w:rsid w:val="000504A5"/>
    <w:rsid w:val="000507C3"/>
    <w:rsid w:val="000509CB"/>
    <w:rsid w:val="00052050"/>
    <w:rsid w:val="00052234"/>
    <w:rsid w:val="00052630"/>
    <w:rsid w:val="00052825"/>
    <w:rsid w:val="00052C61"/>
    <w:rsid w:val="00053244"/>
    <w:rsid w:val="000534E2"/>
    <w:rsid w:val="00053C43"/>
    <w:rsid w:val="000544A2"/>
    <w:rsid w:val="0005472E"/>
    <w:rsid w:val="00054786"/>
    <w:rsid w:val="000547C6"/>
    <w:rsid w:val="00054AD4"/>
    <w:rsid w:val="00054B13"/>
    <w:rsid w:val="00055546"/>
    <w:rsid w:val="0005568C"/>
    <w:rsid w:val="000557B4"/>
    <w:rsid w:val="00055860"/>
    <w:rsid w:val="00055D0B"/>
    <w:rsid w:val="000560BA"/>
    <w:rsid w:val="000562CF"/>
    <w:rsid w:val="000570E5"/>
    <w:rsid w:val="00057823"/>
    <w:rsid w:val="00057EB2"/>
    <w:rsid w:val="0006013C"/>
    <w:rsid w:val="00060538"/>
    <w:rsid w:val="00060B16"/>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5E4D"/>
    <w:rsid w:val="000660C5"/>
    <w:rsid w:val="00066ABF"/>
    <w:rsid w:val="00066D9F"/>
    <w:rsid w:val="00066F02"/>
    <w:rsid w:val="00067098"/>
    <w:rsid w:val="0006742D"/>
    <w:rsid w:val="000676F8"/>
    <w:rsid w:val="00067769"/>
    <w:rsid w:val="000704F3"/>
    <w:rsid w:val="00070C97"/>
    <w:rsid w:val="0007112E"/>
    <w:rsid w:val="00071B67"/>
    <w:rsid w:val="00071CA4"/>
    <w:rsid w:val="00071D00"/>
    <w:rsid w:val="00071DE2"/>
    <w:rsid w:val="00071F5F"/>
    <w:rsid w:val="00072074"/>
    <w:rsid w:val="00072288"/>
    <w:rsid w:val="00072733"/>
    <w:rsid w:val="00072783"/>
    <w:rsid w:val="00072DB6"/>
    <w:rsid w:val="00072E02"/>
    <w:rsid w:val="00072F2D"/>
    <w:rsid w:val="0007318B"/>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5EE2"/>
    <w:rsid w:val="0007671C"/>
    <w:rsid w:val="00076B41"/>
    <w:rsid w:val="00076BC2"/>
    <w:rsid w:val="000774D4"/>
    <w:rsid w:val="0008006E"/>
    <w:rsid w:val="000802A9"/>
    <w:rsid w:val="0008051C"/>
    <w:rsid w:val="0008061A"/>
    <w:rsid w:val="0008129B"/>
    <w:rsid w:val="000816AD"/>
    <w:rsid w:val="0008221A"/>
    <w:rsid w:val="00082224"/>
    <w:rsid w:val="0008252E"/>
    <w:rsid w:val="00082889"/>
    <w:rsid w:val="00082914"/>
    <w:rsid w:val="0008309F"/>
    <w:rsid w:val="00083582"/>
    <w:rsid w:val="000838A2"/>
    <w:rsid w:val="000838E2"/>
    <w:rsid w:val="00083917"/>
    <w:rsid w:val="00083CD6"/>
    <w:rsid w:val="00083D51"/>
    <w:rsid w:val="00084187"/>
    <w:rsid w:val="00084B5C"/>
    <w:rsid w:val="00084CB1"/>
    <w:rsid w:val="00085689"/>
    <w:rsid w:val="0008568F"/>
    <w:rsid w:val="0008745F"/>
    <w:rsid w:val="00090350"/>
    <w:rsid w:val="00090465"/>
    <w:rsid w:val="000908D6"/>
    <w:rsid w:val="0009125C"/>
    <w:rsid w:val="000913AD"/>
    <w:rsid w:val="00091497"/>
    <w:rsid w:val="000916DD"/>
    <w:rsid w:val="00091F49"/>
    <w:rsid w:val="0009214D"/>
    <w:rsid w:val="00093051"/>
    <w:rsid w:val="000935F8"/>
    <w:rsid w:val="000938C5"/>
    <w:rsid w:val="00093F02"/>
    <w:rsid w:val="0009446A"/>
    <w:rsid w:val="000948CF"/>
    <w:rsid w:val="00094A84"/>
    <w:rsid w:val="00094F27"/>
    <w:rsid w:val="0009521E"/>
    <w:rsid w:val="00095E8A"/>
    <w:rsid w:val="00096627"/>
    <w:rsid w:val="00096B2D"/>
    <w:rsid w:val="00096B35"/>
    <w:rsid w:val="00096FFD"/>
    <w:rsid w:val="000970CD"/>
    <w:rsid w:val="00097170"/>
    <w:rsid w:val="00097356"/>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F80"/>
    <w:rsid w:val="000A2315"/>
    <w:rsid w:val="000A28BD"/>
    <w:rsid w:val="000A2A90"/>
    <w:rsid w:val="000A2C62"/>
    <w:rsid w:val="000A2E96"/>
    <w:rsid w:val="000A30F9"/>
    <w:rsid w:val="000A314B"/>
    <w:rsid w:val="000A3721"/>
    <w:rsid w:val="000A3841"/>
    <w:rsid w:val="000A3B01"/>
    <w:rsid w:val="000A4744"/>
    <w:rsid w:val="000A4F3A"/>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B70"/>
    <w:rsid w:val="000B1E1F"/>
    <w:rsid w:val="000B20BF"/>
    <w:rsid w:val="000B22C0"/>
    <w:rsid w:val="000B2568"/>
    <w:rsid w:val="000B271B"/>
    <w:rsid w:val="000B2D62"/>
    <w:rsid w:val="000B2DE7"/>
    <w:rsid w:val="000B3831"/>
    <w:rsid w:val="000B3DC1"/>
    <w:rsid w:val="000B3FB6"/>
    <w:rsid w:val="000B402E"/>
    <w:rsid w:val="000B40D6"/>
    <w:rsid w:val="000B44D9"/>
    <w:rsid w:val="000B46C3"/>
    <w:rsid w:val="000B482F"/>
    <w:rsid w:val="000B4CFC"/>
    <w:rsid w:val="000B5144"/>
    <w:rsid w:val="000B5240"/>
    <w:rsid w:val="000B547C"/>
    <w:rsid w:val="000B5504"/>
    <w:rsid w:val="000B553C"/>
    <w:rsid w:val="000B561E"/>
    <w:rsid w:val="000B5EA3"/>
    <w:rsid w:val="000B669C"/>
    <w:rsid w:val="000B66BB"/>
    <w:rsid w:val="000B6BF6"/>
    <w:rsid w:val="000B7CAB"/>
    <w:rsid w:val="000B7CC2"/>
    <w:rsid w:val="000B7E04"/>
    <w:rsid w:val="000C005D"/>
    <w:rsid w:val="000C015B"/>
    <w:rsid w:val="000C0411"/>
    <w:rsid w:val="000C0A3E"/>
    <w:rsid w:val="000C2694"/>
    <w:rsid w:val="000C27FF"/>
    <w:rsid w:val="000C2888"/>
    <w:rsid w:val="000C2CCC"/>
    <w:rsid w:val="000C2CD8"/>
    <w:rsid w:val="000C2DE3"/>
    <w:rsid w:val="000C316B"/>
    <w:rsid w:val="000C33EB"/>
    <w:rsid w:val="000C3B79"/>
    <w:rsid w:val="000C3C38"/>
    <w:rsid w:val="000C3F67"/>
    <w:rsid w:val="000C4117"/>
    <w:rsid w:val="000C41E0"/>
    <w:rsid w:val="000C41F9"/>
    <w:rsid w:val="000C4231"/>
    <w:rsid w:val="000C436A"/>
    <w:rsid w:val="000C47AE"/>
    <w:rsid w:val="000C4E6D"/>
    <w:rsid w:val="000C55BE"/>
    <w:rsid w:val="000C57F2"/>
    <w:rsid w:val="000C59E2"/>
    <w:rsid w:val="000C6231"/>
    <w:rsid w:val="000C6897"/>
    <w:rsid w:val="000C68CF"/>
    <w:rsid w:val="000C6E87"/>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9DC"/>
    <w:rsid w:val="000D6DC7"/>
    <w:rsid w:val="000D703A"/>
    <w:rsid w:val="000D7202"/>
    <w:rsid w:val="000D7482"/>
    <w:rsid w:val="000D76D9"/>
    <w:rsid w:val="000D7891"/>
    <w:rsid w:val="000D7B91"/>
    <w:rsid w:val="000D7E1F"/>
    <w:rsid w:val="000E01C1"/>
    <w:rsid w:val="000E01D0"/>
    <w:rsid w:val="000E04CA"/>
    <w:rsid w:val="000E08FB"/>
    <w:rsid w:val="000E1779"/>
    <w:rsid w:val="000E1BEC"/>
    <w:rsid w:val="000E1F1D"/>
    <w:rsid w:val="000E21E5"/>
    <w:rsid w:val="000E2207"/>
    <w:rsid w:val="000E24E1"/>
    <w:rsid w:val="000E2520"/>
    <w:rsid w:val="000E25A9"/>
    <w:rsid w:val="000E27B6"/>
    <w:rsid w:val="000E2CE7"/>
    <w:rsid w:val="000E33C8"/>
    <w:rsid w:val="000E34A7"/>
    <w:rsid w:val="000E34BC"/>
    <w:rsid w:val="000E35C7"/>
    <w:rsid w:val="000E3AF5"/>
    <w:rsid w:val="000E3B96"/>
    <w:rsid w:val="000E4B54"/>
    <w:rsid w:val="000E4C35"/>
    <w:rsid w:val="000E4FD4"/>
    <w:rsid w:val="000E53BD"/>
    <w:rsid w:val="000E55A2"/>
    <w:rsid w:val="000E5F4E"/>
    <w:rsid w:val="000E614D"/>
    <w:rsid w:val="000E6684"/>
    <w:rsid w:val="000E6777"/>
    <w:rsid w:val="000E7410"/>
    <w:rsid w:val="000E7936"/>
    <w:rsid w:val="000F03BC"/>
    <w:rsid w:val="000F0A47"/>
    <w:rsid w:val="000F0D60"/>
    <w:rsid w:val="000F1211"/>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270"/>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1752"/>
    <w:rsid w:val="0010306F"/>
    <w:rsid w:val="001031FC"/>
    <w:rsid w:val="001036F5"/>
    <w:rsid w:val="0010384A"/>
    <w:rsid w:val="00103D73"/>
    <w:rsid w:val="00103F0F"/>
    <w:rsid w:val="00104371"/>
    <w:rsid w:val="00104F66"/>
    <w:rsid w:val="001054A3"/>
    <w:rsid w:val="0010559C"/>
    <w:rsid w:val="00105C32"/>
    <w:rsid w:val="00105F35"/>
    <w:rsid w:val="0010606F"/>
    <w:rsid w:val="0010632A"/>
    <w:rsid w:val="0010632E"/>
    <w:rsid w:val="00106A7E"/>
    <w:rsid w:val="00106A81"/>
    <w:rsid w:val="00106B89"/>
    <w:rsid w:val="00106CA2"/>
    <w:rsid w:val="00106D4D"/>
    <w:rsid w:val="00106DD3"/>
    <w:rsid w:val="001108B2"/>
    <w:rsid w:val="00110A24"/>
    <w:rsid w:val="00110A62"/>
    <w:rsid w:val="00110B1B"/>
    <w:rsid w:val="00110B5D"/>
    <w:rsid w:val="0011105B"/>
    <w:rsid w:val="0011111B"/>
    <w:rsid w:val="00111483"/>
    <w:rsid w:val="00111886"/>
    <w:rsid w:val="00111CE1"/>
    <w:rsid w:val="0011267E"/>
    <w:rsid w:val="0011271A"/>
    <w:rsid w:val="00112956"/>
    <w:rsid w:val="00112E38"/>
    <w:rsid w:val="001131AA"/>
    <w:rsid w:val="001137CE"/>
    <w:rsid w:val="00113C4C"/>
    <w:rsid w:val="00113CDC"/>
    <w:rsid w:val="00113DD9"/>
    <w:rsid w:val="0011467A"/>
    <w:rsid w:val="00114751"/>
    <w:rsid w:val="0011484F"/>
    <w:rsid w:val="001148DA"/>
    <w:rsid w:val="00114F21"/>
    <w:rsid w:val="00114F4E"/>
    <w:rsid w:val="00115310"/>
    <w:rsid w:val="0011551F"/>
    <w:rsid w:val="00115D9C"/>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3BF"/>
    <w:rsid w:val="001217C3"/>
    <w:rsid w:val="001219CD"/>
    <w:rsid w:val="00121E66"/>
    <w:rsid w:val="00122355"/>
    <w:rsid w:val="00122358"/>
    <w:rsid w:val="00122619"/>
    <w:rsid w:val="0012262A"/>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6B2"/>
    <w:rsid w:val="001269E0"/>
    <w:rsid w:val="00127070"/>
    <w:rsid w:val="001270B7"/>
    <w:rsid w:val="00127385"/>
    <w:rsid w:val="00127410"/>
    <w:rsid w:val="0012741A"/>
    <w:rsid w:val="00127532"/>
    <w:rsid w:val="00127F2F"/>
    <w:rsid w:val="001300CB"/>
    <w:rsid w:val="0013013E"/>
    <w:rsid w:val="0013040D"/>
    <w:rsid w:val="001306D2"/>
    <w:rsid w:val="00130A8C"/>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2A2"/>
    <w:rsid w:val="00135A18"/>
    <w:rsid w:val="00135F41"/>
    <w:rsid w:val="00136666"/>
    <w:rsid w:val="00136C07"/>
    <w:rsid w:val="00136CE3"/>
    <w:rsid w:val="00136D91"/>
    <w:rsid w:val="00136EBF"/>
    <w:rsid w:val="001374EB"/>
    <w:rsid w:val="0013757A"/>
    <w:rsid w:val="001376E5"/>
    <w:rsid w:val="00137829"/>
    <w:rsid w:val="0013799D"/>
    <w:rsid w:val="00137AD8"/>
    <w:rsid w:val="0014019B"/>
    <w:rsid w:val="00140262"/>
    <w:rsid w:val="0014067A"/>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47"/>
    <w:rsid w:val="001443D1"/>
    <w:rsid w:val="00144714"/>
    <w:rsid w:val="00144766"/>
    <w:rsid w:val="001447E1"/>
    <w:rsid w:val="00145711"/>
    <w:rsid w:val="0014576E"/>
    <w:rsid w:val="001457F6"/>
    <w:rsid w:val="001459D7"/>
    <w:rsid w:val="00145BB5"/>
    <w:rsid w:val="00146CDE"/>
    <w:rsid w:val="0014701F"/>
    <w:rsid w:val="001470F1"/>
    <w:rsid w:val="001471A8"/>
    <w:rsid w:val="001474AE"/>
    <w:rsid w:val="001474D5"/>
    <w:rsid w:val="001474EA"/>
    <w:rsid w:val="00147B75"/>
    <w:rsid w:val="00147B9C"/>
    <w:rsid w:val="00147EC2"/>
    <w:rsid w:val="00150172"/>
    <w:rsid w:val="001501A0"/>
    <w:rsid w:val="00150BC2"/>
    <w:rsid w:val="00150C4C"/>
    <w:rsid w:val="00151697"/>
    <w:rsid w:val="00151946"/>
    <w:rsid w:val="00151C40"/>
    <w:rsid w:val="00151DB1"/>
    <w:rsid w:val="001522A3"/>
    <w:rsid w:val="00152729"/>
    <w:rsid w:val="00152DA7"/>
    <w:rsid w:val="00152F06"/>
    <w:rsid w:val="00153334"/>
    <w:rsid w:val="0015375B"/>
    <w:rsid w:val="0015388E"/>
    <w:rsid w:val="00153FD1"/>
    <w:rsid w:val="00153FDB"/>
    <w:rsid w:val="001540A0"/>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6BA"/>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1FA"/>
    <w:rsid w:val="001655E3"/>
    <w:rsid w:val="00165678"/>
    <w:rsid w:val="00165754"/>
    <w:rsid w:val="0016579F"/>
    <w:rsid w:val="001658FA"/>
    <w:rsid w:val="00165D74"/>
    <w:rsid w:val="001664DC"/>
    <w:rsid w:val="001666BC"/>
    <w:rsid w:val="00166B17"/>
    <w:rsid w:val="00166C9C"/>
    <w:rsid w:val="00166DD3"/>
    <w:rsid w:val="00166FEF"/>
    <w:rsid w:val="00167413"/>
    <w:rsid w:val="001676F4"/>
    <w:rsid w:val="00167865"/>
    <w:rsid w:val="00170713"/>
    <w:rsid w:val="00170F85"/>
    <w:rsid w:val="001715D8"/>
    <w:rsid w:val="00171FD1"/>
    <w:rsid w:val="00172031"/>
    <w:rsid w:val="00172417"/>
    <w:rsid w:val="00172DA4"/>
    <w:rsid w:val="00173C46"/>
    <w:rsid w:val="00173F6E"/>
    <w:rsid w:val="001748A0"/>
    <w:rsid w:val="001752F2"/>
    <w:rsid w:val="001756B6"/>
    <w:rsid w:val="0017570D"/>
    <w:rsid w:val="00175826"/>
    <w:rsid w:val="0017593D"/>
    <w:rsid w:val="00175B81"/>
    <w:rsid w:val="00175C26"/>
    <w:rsid w:val="00175E2D"/>
    <w:rsid w:val="00176238"/>
    <w:rsid w:val="00176368"/>
    <w:rsid w:val="001767DD"/>
    <w:rsid w:val="00176A24"/>
    <w:rsid w:val="00176DBD"/>
    <w:rsid w:val="00176DF9"/>
    <w:rsid w:val="00176FE8"/>
    <w:rsid w:val="0017720A"/>
    <w:rsid w:val="00177415"/>
    <w:rsid w:val="00177AC3"/>
    <w:rsid w:val="00177B82"/>
    <w:rsid w:val="00177DDD"/>
    <w:rsid w:val="00180234"/>
    <w:rsid w:val="001811ED"/>
    <w:rsid w:val="0018138B"/>
    <w:rsid w:val="0018157F"/>
    <w:rsid w:val="0018166E"/>
    <w:rsid w:val="00182759"/>
    <w:rsid w:val="0018296A"/>
    <w:rsid w:val="00182986"/>
    <w:rsid w:val="00182CCC"/>
    <w:rsid w:val="00183265"/>
    <w:rsid w:val="00183DC3"/>
    <w:rsid w:val="00183F0D"/>
    <w:rsid w:val="0018400C"/>
    <w:rsid w:val="00184D8A"/>
    <w:rsid w:val="00184FE9"/>
    <w:rsid w:val="00185004"/>
    <w:rsid w:val="00185186"/>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2F3A"/>
    <w:rsid w:val="001932CF"/>
    <w:rsid w:val="00193BEE"/>
    <w:rsid w:val="00193D6F"/>
    <w:rsid w:val="001942B8"/>
    <w:rsid w:val="00194471"/>
    <w:rsid w:val="00194C55"/>
    <w:rsid w:val="00194CF5"/>
    <w:rsid w:val="00194E31"/>
    <w:rsid w:val="0019502C"/>
    <w:rsid w:val="001952E8"/>
    <w:rsid w:val="00195EAE"/>
    <w:rsid w:val="00195EAF"/>
    <w:rsid w:val="00196016"/>
    <w:rsid w:val="00196165"/>
    <w:rsid w:val="00196393"/>
    <w:rsid w:val="001965FD"/>
    <w:rsid w:val="00196667"/>
    <w:rsid w:val="001966C9"/>
    <w:rsid w:val="00197033"/>
    <w:rsid w:val="0019725F"/>
    <w:rsid w:val="00197283"/>
    <w:rsid w:val="00197717"/>
    <w:rsid w:val="001977C0"/>
    <w:rsid w:val="00197F7F"/>
    <w:rsid w:val="001A0827"/>
    <w:rsid w:val="001A0A29"/>
    <w:rsid w:val="001A0EF8"/>
    <w:rsid w:val="001A1086"/>
    <w:rsid w:val="001A13E9"/>
    <w:rsid w:val="001A150E"/>
    <w:rsid w:val="001A18D2"/>
    <w:rsid w:val="001A245B"/>
    <w:rsid w:val="001A25AC"/>
    <w:rsid w:val="001A2B36"/>
    <w:rsid w:val="001A3453"/>
    <w:rsid w:val="001A37A6"/>
    <w:rsid w:val="001A3E8A"/>
    <w:rsid w:val="001A4197"/>
    <w:rsid w:val="001A45A0"/>
    <w:rsid w:val="001A4BB8"/>
    <w:rsid w:val="001A50A5"/>
    <w:rsid w:val="001A548E"/>
    <w:rsid w:val="001A5625"/>
    <w:rsid w:val="001A576B"/>
    <w:rsid w:val="001A59CB"/>
    <w:rsid w:val="001A677B"/>
    <w:rsid w:val="001A6F4D"/>
    <w:rsid w:val="001A7616"/>
    <w:rsid w:val="001A7875"/>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2FB4"/>
    <w:rsid w:val="001B36B4"/>
    <w:rsid w:val="001B38B7"/>
    <w:rsid w:val="001B39AE"/>
    <w:rsid w:val="001B3F7F"/>
    <w:rsid w:val="001B411F"/>
    <w:rsid w:val="001B4653"/>
    <w:rsid w:val="001B47CF"/>
    <w:rsid w:val="001B4A22"/>
    <w:rsid w:val="001B4A40"/>
    <w:rsid w:val="001B4CDA"/>
    <w:rsid w:val="001B58BC"/>
    <w:rsid w:val="001B5E7A"/>
    <w:rsid w:val="001B6912"/>
    <w:rsid w:val="001B759E"/>
    <w:rsid w:val="001B7723"/>
    <w:rsid w:val="001B7979"/>
    <w:rsid w:val="001B7FBD"/>
    <w:rsid w:val="001C022D"/>
    <w:rsid w:val="001C03D1"/>
    <w:rsid w:val="001C04BC"/>
    <w:rsid w:val="001C0AC9"/>
    <w:rsid w:val="001C0ECA"/>
    <w:rsid w:val="001C1735"/>
    <w:rsid w:val="001C1769"/>
    <w:rsid w:val="001C1C28"/>
    <w:rsid w:val="001C2125"/>
    <w:rsid w:val="001C21A0"/>
    <w:rsid w:val="001C2301"/>
    <w:rsid w:val="001C24BB"/>
    <w:rsid w:val="001C2A75"/>
    <w:rsid w:val="001C3609"/>
    <w:rsid w:val="001C3683"/>
    <w:rsid w:val="001C37E7"/>
    <w:rsid w:val="001C4284"/>
    <w:rsid w:val="001C4299"/>
    <w:rsid w:val="001C43F5"/>
    <w:rsid w:val="001C44D3"/>
    <w:rsid w:val="001C5239"/>
    <w:rsid w:val="001C5501"/>
    <w:rsid w:val="001C58FF"/>
    <w:rsid w:val="001C591F"/>
    <w:rsid w:val="001C62BE"/>
    <w:rsid w:val="001C63D2"/>
    <w:rsid w:val="001C6526"/>
    <w:rsid w:val="001C6A87"/>
    <w:rsid w:val="001C6E3A"/>
    <w:rsid w:val="001C7078"/>
    <w:rsid w:val="001C709B"/>
    <w:rsid w:val="001C7813"/>
    <w:rsid w:val="001D0A16"/>
    <w:rsid w:val="001D0C67"/>
    <w:rsid w:val="001D1792"/>
    <w:rsid w:val="001D1D91"/>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9F"/>
    <w:rsid w:val="001D686B"/>
    <w:rsid w:val="001D68CD"/>
    <w:rsid w:val="001D69FE"/>
    <w:rsid w:val="001D70F5"/>
    <w:rsid w:val="001D729D"/>
    <w:rsid w:val="001D7487"/>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AA"/>
    <w:rsid w:val="001E4FB6"/>
    <w:rsid w:val="001E53A9"/>
    <w:rsid w:val="001E55D5"/>
    <w:rsid w:val="001E564E"/>
    <w:rsid w:val="001E5877"/>
    <w:rsid w:val="001E589C"/>
    <w:rsid w:val="001E6920"/>
    <w:rsid w:val="001E693A"/>
    <w:rsid w:val="001E6EC8"/>
    <w:rsid w:val="001E74C1"/>
    <w:rsid w:val="001E7905"/>
    <w:rsid w:val="001F0190"/>
    <w:rsid w:val="001F076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D66"/>
    <w:rsid w:val="0020087E"/>
    <w:rsid w:val="00200A9D"/>
    <w:rsid w:val="00200B2E"/>
    <w:rsid w:val="002012DD"/>
    <w:rsid w:val="00201324"/>
    <w:rsid w:val="00201841"/>
    <w:rsid w:val="0020194C"/>
    <w:rsid w:val="0020205B"/>
    <w:rsid w:val="00202C45"/>
    <w:rsid w:val="00202E4A"/>
    <w:rsid w:val="00203011"/>
    <w:rsid w:val="002031FC"/>
    <w:rsid w:val="0020332E"/>
    <w:rsid w:val="00203733"/>
    <w:rsid w:val="0020390A"/>
    <w:rsid w:val="00203CFA"/>
    <w:rsid w:val="002041DB"/>
    <w:rsid w:val="0020460C"/>
    <w:rsid w:val="00205266"/>
    <w:rsid w:val="00205553"/>
    <w:rsid w:val="0020587F"/>
    <w:rsid w:val="002059C8"/>
    <w:rsid w:val="00206005"/>
    <w:rsid w:val="0020600C"/>
    <w:rsid w:val="0020603F"/>
    <w:rsid w:val="00206621"/>
    <w:rsid w:val="00206928"/>
    <w:rsid w:val="00206C16"/>
    <w:rsid w:val="00206E82"/>
    <w:rsid w:val="0020726F"/>
    <w:rsid w:val="00207359"/>
    <w:rsid w:val="002073CA"/>
    <w:rsid w:val="002076FD"/>
    <w:rsid w:val="0020775A"/>
    <w:rsid w:val="0020777E"/>
    <w:rsid w:val="0020778C"/>
    <w:rsid w:val="00207BBA"/>
    <w:rsid w:val="00207D4E"/>
    <w:rsid w:val="00207ED2"/>
    <w:rsid w:val="00210464"/>
    <w:rsid w:val="002104A5"/>
    <w:rsid w:val="002104FF"/>
    <w:rsid w:val="00210D74"/>
    <w:rsid w:val="00211046"/>
    <w:rsid w:val="002112B2"/>
    <w:rsid w:val="0021176B"/>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87F"/>
    <w:rsid w:val="00216A8E"/>
    <w:rsid w:val="00217538"/>
    <w:rsid w:val="00217563"/>
    <w:rsid w:val="00217814"/>
    <w:rsid w:val="00217998"/>
    <w:rsid w:val="00217DA5"/>
    <w:rsid w:val="00217EC2"/>
    <w:rsid w:val="00220268"/>
    <w:rsid w:val="00220B57"/>
    <w:rsid w:val="00220B8F"/>
    <w:rsid w:val="00220ED6"/>
    <w:rsid w:val="0022172E"/>
    <w:rsid w:val="00221747"/>
    <w:rsid w:val="00221FB0"/>
    <w:rsid w:val="0022236B"/>
    <w:rsid w:val="00222411"/>
    <w:rsid w:val="0022253A"/>
    <w:rsid w:val="002228F9"/>
    <w:rsid w:val="00222ACC"/>
    <w:rsid w:val="00222D23"/>
    <w:rsid w:val="00223B9B"/>
    <w:rsid w:val="00223E41"/>
    <w:rsid w:val="00223EC7"/>
    <w:rsid w:val="002240AD"/>
    <w:rsid w:val="002241F7"/>
    <w:rsid w:val="00224234"/>
    <w:rsid w:val="002242F0"/>
    <w:rsid w:val="0022452B"/>
    <w:rsid w:val="00224E0A"/>
    <w:rsid w:val="00224EDC"/>
    <w:rsid w:val="00224F1D"/>
    <w:rsid w:val="002251C2"/>
    <w:rsid w:val="00225CB2"/>
    <w:rsid w:val="002262A7"/>
    <w:rsid w:val="002267BF"/>
    <w:rsid w:val="00227450"/>
    <w:rsid w:val="00227B32"/>
    <w:rsid w:val="0023007D"/>
    <w:rsid w:val="002302F5"/>
    <w:rsid w:val="00230478"/>
    <w:rsid w:val="0023084B"/>
    <w:rsid w:val="00231311"/>
    <w:rsid w:val="0023138E"/>
    <w:rsid w:val="0023151E"/>
    <w:rsid w:val="00232084"/>
    <w:rsid w:val="00232186"/>
    <w:rsid w:val="0023219B"/>
    <w:rsid w:val="0023282F"/>
    <w:rsid w:val="00232E2E"/>
    <w:rsid w:val="00232E42"/>
    <w:rsid w:val="002330EC"/>
    <w:rsid w:val="002333F9"/>
    <w:rsid w:val="00233827"/>
    <w:rsid w:val="00233DC0"/>
    <w:rsid w:val="00233EB7"/>
    <w:rsid w:val="00233F42"/>
    <w:rsid w:val="00234272"/>
    <w:rsid w:val="002347C3"/>
    <w:rsid w:val="00234809"/>
    <w:rsid w:val="00234856"/>
    <w:rsid w:val="00235450"/>
    <w:rsid w:val="002359C3"/>
    <w:rsid w:val="00235ABC"/>
    <w:rsid w:val="00235C2D"/>
    <w:rsid w:val="00235CBD"/>
    <w:rsid w:val="002360BE"/>
    <w:rsid w:val="00236737"/>
    <w:rsid w:val="00236778"/>
    <w:rsid w:val="00236E1C"/>
    <w:rsid w:val="00236F25"/>
    <w:rsid w:val="002372B6"/>
    <w:rsid w:val="0023749F"/>
    <w:rsid w:val="002374F6"/>
    <w:rsid w:val="002375F5"/>
    <w:rsid w:val="0023766E"/>
    <w:rsid w:val="00237BD5"/>
    <w:rsid w:val="00237D72"/>
    <w:rsid w:val="00237EDD"/>
    <w:rsid w:val="00240237"/>
    <w:rsid w:val="002408BA"/>
    <w:rsid w:val="00240AE1"/>
    <w:rsid w:val="00240CC9"/>
    <w:rsid w:val="00240ED3"/>
    <w:rsid w:val="002412A2"/>
    <w:rsid w:val="0024144C"/>
    <w:rsid w:val="00241740"/>
    <w:rsid w:val="00241810"/>
    <w:rsid w:val="00241890"/>
    <w:rsid w:val="00242AB5"/>
    <w:rsid w:val="00242CFC"/>
    <w:rsid w:val="00242E04"/>
    <w:rsid w:val="00243049"/>
    <w:rsid w:val="002430F9"/>
    <w:rsid w:val="002432E0"/>
    <w:rsid w:val="00243622"/>
    <w:rsid w:val="002436B2"/>
    <w:rsid w:val="00243D2B"/>
    <w:rsid w:val="00243E8D"/>
    <w:rsid w:val="00244224"/>
    <w:rsid w:val="00244B6B"/>
    <w:rsid w:val="002454C8"/>
    <w:rsid w:val="00245790"/>
    <w:rsid w:val="00245971"/>
    <w:rsid w:val="00245CE9"/>
    <w:rsid w:val="00245E00"/>
    <w:rsid w:val="00245E73"/>
    <w:rsid w:val="00246012"/>
    <w:rsid w:val="0024756D"/>
    <w:rsid w:val="002476EA"/>
    <w:rsid w:val="002478AC"/>
    <w:rsid w:val="00247B52"/>
    <w:rsid w:val="00247E49"/>
    <w:rsid w:val="00247EB2"/>
    <w:rsid w:val="00250568"/>
    <w:rsid w:val="002507C7"/>
    <w:rsid w:val="00250BF5"/>
    <w:rsid w:val="002511AF"/>
    <w:rsid w:val="00251299"/>
    <w:rsid w:val="00251AF9"/>
    <w:rsid w:val="00251BF4"/>
    <w:rsid w:val="00251F4C"/>
    <w:rsid w:val="00252146"/>
    <w:rsid w:val="002521A5"/>
    <w:rsid w:val="002522FB"/>
    <w:rsid w:val="002525B9"/>
    <w:rsid w:val="00252B3D"/>
    <w:rsid w:val="00252B49"/>
    <w:rsid w:val="00252BA5"/>
    <w:rsid w:val="00253077"/>
    <w:rsid w:val="00253368"/>
    <w:rsid w:val="00253752"/>
    <w:rsid w:val="00253DF7"/>
    <w:rsid w:val="002541F3"/>
    <w:rsid w:val="002544FC"/>
    <w:rsid w:val="0025452A"/>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779"/>
    <w:rsid w:val="002578D4"/>
    <w:rsid w:val="002579C1"/>
    <w:rsid w:val="00257FED"/>
    <w:rsid w:val="002604DA"/>
    <w:rsid w:val="00260781"/>
    <w:rsid w:val="00260783"/>
    <w:rsid w:val="002608B8"/>
    <w:rsid w:val="00260992"/>
    <w:rsid w:val="00260A76"/>
    <w:rsid w:val="00260FC1"/>
    <w:rsid w:val="002611D2"/>
    <w:rsid w:val="00261269"/>
    <w:rsid w:val="002614DA"/>
    <w:rsid w:val="00261BDD"/>
    <w:rsid w:val="00261C51"/>
    <w:rsid w:val="00261DCD"/>
    <w:rsid w:val="0026285F"/>
    <w:rsid w:val="00262E05"/>
    <w:rsid w:val="00262E69"/>
    <w:rsid w:val="0026369F"/>
    <w:rsid w:val="002636AB"/>
    <w:rsid w:val="0026373B"/>
    <w:rsid w:val="00263BE7"/>
    <w:rsid w:val="00263EB4"/>
    <w:rsid w:val="00264677"/>
    <w:rsid w:val="00264816"/>
    <w:rsid w:val="00264A62"/>
    <w:rsid w:val="00265045"/>
    <w:rsid w:val="00265096"/>
    <w:rsid w:val="0026589E"/>
    <w:rsid w:val="002659C1"/>
    <w:rsid w:val="002662BA"/>
    <w:rsid w:val="00266EB3"/>
    <w:rsid w:val="00267693"/>
    <w:rsid w:val="002677CD"/>
    <w:rsid w:val="002678FB"/>
    <w:rsid w:val="00267CB6"/>
    <w:rsid w:val="00267EF8"/>
    <w:rsid w:val="00270AC9"/>
    <w:rsid w:val="00270B49"/>
    <w:rsid w:val="00270CEC"/>
    <w:rsid w:val="00271173"/>
    <w:rsid w:val="00271B90"/>
    <w:rsid w:val="00271BC9"/>
    <w:rsid w:val="00271E15"/>
    <w:rsid w:val="00272039"/>
    <w:rsid w:val="00272184"/>
    <w:rsid w:val="00272283"/>
    <w:rsid w:val="0027244F"/>
    <w:rsid w:val="0027300A"/>
    <w:rsid w:val="00273651"/>
    <w:rsid w:val="0027369B"/>
    <w:rsid w:val="0027393A"/>
    <w:rsid w:val="00273DB4"/>
    <w:rsid w:val="00273FD5"/>
    <w:rsid w:val="00273FDB"/>
    <w:rsid w:val="002748C7"/>
    <w:rsid w:val="0027492F"/>
    <w:rsid w:val="00274F3B"/>
    <w:rsid w:val="002753C1"/>
    <w:rsid w:val="00275624"/>
    <w:rsid w:val="0027562D"/>
    <w:rsid w:val="0027598E"/>
    <w:rsid w:val="00275A7D"/>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13E"/>
    <w:rsid w:val="00283592"/>
    <w:rsid w:val="0028363C"/>
    <w:rsid w:val="00283E4F"/>
    <w:rsid w:val="00283FA3"/>
    <w:rsid w:val="002845AC"/>
    <w:rsid w:val="00284B07"/>
    <w:rsid w:val="00285A5B"/>
    <w:rsid w:val="00285C44"/>
    <w:rsid w:val="00285E6C"/>
    <w:rsid w:val="00285F04"/>
    <w:rsid w:val="00286C19"/>
    <w:rsid w:val="00286D61"/>
    <w:rsid w:val="00287075"/>
    <w:rsid w:val="00287146"/>
    <w:rsid w:val="00287546"/>
    <w:rsid w:val="00287609"/>
    <w:rsid w:val="002878A6"/>
    <w:rsid w:val="00287D08"/>
    <w:rsid w:val="0029009E"/>
    <w:rsid w:val="00290136"/>
    <w:rsid w:val="0029046B"/>
    <w:rsid w:val="002905D9"/>
    <w:rsid w:val="00290935"/>
    <w:rsid w:val="002913D6"/>
    <w:rsid w:val="00291BB4"/>
    <w:rsid w:val="002925DE"/>
    <w:rsid w:val="00292C66"/>
    <w:rsid w:val="0029318B"/>
    <w:rsid w:val="00293463"/>
    <w:rsid w:val="00293680"/>
    <w:rsid w:val="002938FC"/>
    <w:rsid w:val="00293C7F"/>
    <w:rsid w:val="002940DF"/>
    <w:rsid w:val="00294297"/>
    <w:rsid w:val="002942A8"/>
    <w:rsid w:val="002943F5"/>
    <w:rsid w:val="0029457A"/>
    <w:rsid w:val="00294BC0"/>
    <w:rsid w:val="00294C41"/>
    <w:rsid w:val="0029505A"/>
    <w:rsid w:val="002958B8"/>
    <w:rsid w:val="00295EA1"/>
    <w:rsid w:val="00295F12"/>
    <w:rsid w:val="00296613"/>
    <w:rsid w:val="00296647"/>
    <w:rsid w:val="00296781"/>
    <w:rsid w:val="002972FC"/>
    <w:rsid w:val="00297462"/>
    <w:rsid w:val="00297CA9"/>
    <w:rsid w:val="00297EC6"/>
    <w:rsid w:val="002A0AED"/>
    <w:rsid w:val="002A13AD"/>
    <w:rsid w:val="002A2754"/>
    <w:rsid w:val="002A27F2"/>
    <w:rsid w:val="002A289B"/>
    <w:rsid w:val="002A307B"/>
    <w:rsid w:val="002A314B"/>
    <w:rsid w:val="002A36DE"/>
    <w:rsid w:val="002A38F1"/>
    <w:rsid w:val="002A3DA4"/>
    <w:rsid w:val="002A4235"/>
    <w:rsid w:val="002A42D1"/>
    <w:rsid w:val="002A4489"/>
    <w:rsid w:val="002A4B40"/>
    <w:rsid w:val="002A4CF9"/>
    <w:rsid w:val="002A4DF9"/>
    <w:rsid w:val="002A5358"/>
    <w:rsid w:val="002A5D8B"/>
    <w:rsid w:val="002A67CE"/>
    <w:rsid w:val="002A6829"/>
    <w:rsid w:val="002A6C11"/>
    <w:rsid w:val="002A6C41"/>
    <w:rsid w:val="002A6CDD"/>
    <w:rsid w:val="002A6E88"/>
    <w:rsid w:val="002A6FC7"/>
    <w:rsid w:val="002A7217"/>
    <w:rsid w:val="002A783B"/>
    <w:rsid w:val="002A7AC5"/>
    <w:rsid w:val="002A7C46"/>
    <w:rsid w:val="002A7DF3"/>
    <w:rsid w:val="002B00B5"/>
    <w:rsid w:val="002B0CFA"/>
    <w:rsid w:val="002B171F"/>
    <w:rsid w:val="002B1C2D"/>
    <w:rsid w:val="002B1DB7"/>
    <w:rsid w:val="002B1DE7"/>
    <w:rsid w:val="002B1F25"/>
    <w:rsid w:val="002B2336"/>
    <w:rsid w:val="002B234F"/>
    <w:rsid w:val="002B2563"/>
    <w:rsid w:val="002B25C0"/>
    <w:rsid w:val="002B2DAA"/>
    <w:rsid w:val="002B2FCD"/>
    <w:rsid w:val="002B2FF1"/>
    <w:rsid w:val="002B32A8"/>
    <w:rsid w:val="002B3396"/>
    <w:rsid w:val="002B3565"/>
    <w:rsid w:val="002B407B"/>
    <w:rsid w:val="002B407C"/>
    <w:rsid w:val="002B4CAF"/>
    <w:rsid w:val="002B5048"/>
    <w:rsid w:val="002B509A"/>
    <w:rsid w:val="002B553B"/>
    <w:rsid w:val="002B587D"/>
    <w:rsid w:val="002B58C3"/>
    <w:rsid w:val="002B5B0B"/>
    <w:rsid w:val="002B65B4"/>
    <w:rsid w:val="002B6611"/>
    <w:rsid w:val="002B6A07"/>
    <w:rsid w:val="002B6AE7"/>
    <w:rsid w:val="002B6C6B"/>
    <w:rsid w:val="002B7092"/>
    <w:rsid w:val="002B718C"/>
    <w:rsid w:val="002B720C"/>
    <w:rsid w:val="002B72F5"/>
    <w:rsid w:val="002B737D"/>
    <w:rsid w:val="002B76BC"/>
    <w:rsid w:val="002B780E"/>
    <w:rsid w:val="002B78F7"/>
    <w:rsid w:val="002B7AF2"/>
    <w:rsid w:val="002B7D49"/>
    <w:rsid w:val="002B7D71"/>
    <w:rsid w:val="002C0015"/>
    <w:rsid w:val="002C0138"/>
    <w:rsid w:val="002C043E"/>
    <w:rsid w:val="002C04C2"/>
    <w:rsid w:val="002C07C9"/>
    <w:rsid w:val="002C09A2"/>
    <w:rsid w:val="002C13EA"/>
    <w:rsid w:val="002C1547"/>
    <w:rsid w:val="002C1D15"/>
    <w:rsid w:val="002C223F"/>
    <w:rsid w:val="002C25A0"/>
    <w:rsid w:val="002C2715"/>
    <w:rsid w:val="002C282D"/>
    <w:rsid w:val="002C296E"/>
    <w:rsid w:val="002C2E8E"/>
    <w:rsid w:val="002C321C"/>
    <w:rsid w:val="002C3384"/>
    <w:rsid w:val="002C3560"/>
    <w:rsid w:val="002C35FF"/>
    <w:rsid w:val="002C3845"/>
    <w:rsid w:val="002C3EFD"/>
    <w:rsid w:val="002C4FEB"/>
    <w:rsid w:val="002C5235"/>
    <w:rsid w:val="002C536C"/>
    <w:rsid w:val="002C555C"/>
    <w:rsid w:val="002C5995"/>
    <w:rsid w:val="002C5DB1"/>
    <w:rsid w:val="002C5F6C"/>
    <w:rsid w:val="002C6693"/>
    <w:rsid w:val="002C729B"/>
    <w:rsid w:val="002C73EA"/>
    <w:rsid w:val="002C7504"/>
    <w:rsid w:val="002C7C6D"/>
    <w:rsid w:val="002C7FEF"/>
    <w:rsid w:val="002D0187"/>
    <w:rsid w:val="002D04B2"/>
    <w:rsid w:val="002D06AC"/>
    <w:rsid w:val="002D0A8B"/>
    <w:rsid w:val="002D1038"/>
    <w:rsid w:val="002D10F3"/>
    <w:rsid w:val="002D1770"/>
    <w:rsid w:val="002D1D09"/>
    <w:rsid w:val="002D1E0C"/>
    <w:rsid w:val="002D1EEC"/>
    <w:rsid w:val="002D1F56"/>
    <w:rsid w:val="002D212B"/>
    <w:rsid w:val="002D23E1"/>
    <w:rsid w:val="002D23FC"/>
    <w:rsid w:val="002D27CA"/>
    <w:rsid w:val="002D3AED"/>
    <w:rsid w:val="002D3B57"/>
    <w:rsid w:val="002D3C9D"/>
    <w:rsid w:val="002D3F88"/>
    <w:rsid w:val="002D4193"/>
    <w:rsid w:val="002D4531"/>
    <w:rsid w:val="002D47E6"/>
    <w:rsid w:val="002D4B67"/>
    <w:rsid w:val="002D4DAD"/>
    <w:rsid w:val="002D5353"/>
    <w:rsid w:val="002D5398"/>
    <w:rsid w:val="002D5584"/>
    <w:rsid w:val="002D5767"/>
    <w:rsid w:val="002D65F7"/>
    <w:rsid w:val="002D66F5"/>
    <w:rsid w:val="002D6902"/>
    <w:rsid w:val="002D6A84"/>
    <w:rsid w:val="002D6B9C"/>
    <w:rsid w:val="002D6C05"/>
    <w:rsid w:val="002D70B7"/>
    <w:rsid w:val="002D77F3"/>
    <w:rsid w:val="002D7986"/>
    <w:rsid w:val="002D7C5A"/>
    <w:rsid w:val="002D7CE0"/>
    <w:rsid w:val="002E0210"/>
    <w:rsid w:val="002E0666"/>
    <w:rsid w:val="002E0CE5"/>
    <w:rsid w:val="002E18B5"/>
    <w:rsid w:val="002E18FF"/>
    <w:rsid w:val="002E2335"/>
    <w:rsid w:val="002E23C3"/>
    <w:rsid w:val="002E2FCE"/>
    <w:rsid w:val="002E3600"/>
    <w:rsid w:val="002E37F7"/>
    <w:rsid w:val="002E3891"/>
    <w:rsid w:val="002E3909"/>
    <w:rsid w:val="002E3D7E"/>
    <w:rsid w:val="002E3E90"/>
    <w:rsid w:val="002E3F9E"/>
    <w:rsid w:val="002E429F"/>
    <w:rsid w:val="002E479B"/>
    <w:rsid w:val="002E4943"/>
    <w:rsid w:val="002E49BC"/>
    <w:rsid w:val="002E49CB"/>
    <w:rsid w:val="002E4B6E"/>
    <w:rsid w:val="002E4E56"/>
    <w:rsid w:val="002E52CC"/>
    <w:rsid w:val="002E5808"/>
    <w:rsid w:val="002E584F"/>
    <w:rsid w:val="002E58C5"/>
    <w:rsid w:val="002E5B9E"/>
    <w:rsid w:val="002E655B"/>
    <w:rsid w:val="002E6B7A"/>
    <w:rsid w:val="002E6DC0"/>
    <w:rsid w:val="002E7001"/>
    <w:rsid w:val="002E7991"/>
    <w:rsid w:val="002E7A2B"/>
    <w:rsid w:val="002E7A32"/>
    <w:rsid w:val="002E7EE9"/>
    <w:rsid w:val="002F0A6E"/>
    <w:rsid w:val="002F0BF5"/>
    <w:rsid w:val="002F1D03"/>
    <w:rsid w:val="002F1ECC"/>
    <w:rsid w:val="002F25E9"/>
    <w:rsid w:val="002F33CE"/>
    <w:rsid w:val="002F37BD"/>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5AB"/>
    <w:rsid w:val="002F76E9"/>
    <w:rsid w:val="002F7E42"/>
    <w:rsid w:val="002F7F6A"/>
    <w:rsid w:val="00300224"/>
    <w:rsid w:val="003002D2"/>
    <w:rsid w:val="003003E2"/>
    <w:rsid w:val="00300589"/>
    <w:rsid w:val="00300640"/>
    <w:rsid w:val="00300778"/>
    <w:rsid w:val="00300B22"/>
    <w:rsid w:val="00300BE8"/>
    <w:rsid w:val="00300CBD"/>
    <w:rsid w:val="0030104C"/>
    <w:rsid w:val="003012F9"/>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DDB"/>
    <w:rsid w:val="00303E3A"/>
    <w:rsid w:val="00303E4B"/>
    <w:rsid w:val="00303E5F"/>
    <w:rsid w:val="003043D2"/>
    <w:rsid w:val="003044A7"/>
    <w:rsid w:val="00305767"/>
    <w:rsid w:val="003058AF"/>
    <w:rsid w:val="00305AF5"/>
    <w:rsid w:val="00306030"/>
    <w:rsid w:val="00306780"/>
    <w:rsid w:val="00306796"/>
    <w:rsid w:val="00306B0C"/>
    <w:rsid w:val="00306B87"/>
    <w:rsid w:val="00307282"/>
    <w:rsid w:val="00307581"/>
    <w:rsid w:val="00307BF8"/>
    <w:rsid w:val="00307C36"/>
    <w:rsid w:val="00307DE3"/>
    <w:rsid w:val="00307EE7"/>
    <w:rsid w:val="00310A6E"/>
    <w:rsid w:val="00310E10"/>
    <w:rsid w:val="00310F51"/>
    <w:rsid w:val="003114B3"/>
    <w:rsid w:val="00311AEC"/>
    <w:rsid w:val="00311D8E"/>
    <w:rsid w:val="00312073"/>
    <w:rsid w:val="00312320"/>
    <w:rsid w:val="00312916"/>
    <w:rsid w:val="00313432"/>
    <w:rsid w:val="00313587"/>
    <w:rsid w:val="003137D7"/>
    <w:rsid w:val="00313AA4"/>
    <w:rsid w:val="003140E6"/>
    <w:rsid w:val="00314485"/>
    <w:rsid w:val="003145C4"/>
    <w:rsid w:val="00314EA8"/>
    <w:rsid w:val="00315133"/>
    <w:rsid w:val="0031525A"/>
    <w:rsid w:val="0031528F"/>
    <w:rsid w:val="0031535C"/>
    <w:rsid w:val="00315585"/>
    <w:rsid w:val="00315622"/>
    <w:rsid w:val="003157D7"/>
    <w:rsid w:val="00315855"/>
    <w:rsid w:val="00315939"/>
    <w:rsid w:val="00315CFC"/>
    <w:rsid w:val="00315F65"/>
    <w:rsid w:val="00316EE5"/>
    <w:rsid w:val="0031704A"/>
    <w:rsid w:val="003177BD"/>
    <w:rsid w:val="003177C7"/>
    <w:rsid w:val="00317B03"/>
    <w:rsid w:val="00317B60"/>
    <w:rsid w:val="00320D1D"/>
    <w:rsid w:val="00320E0A"/>
    <w:rsid w:val="00321131"/>
    <w:rsid w:val="00321137"/>
    <w:rsid w:val="00321660"/>
    <w:rsid w:val="003217EF"/>
    <w:rsid w:val="003219CC"/>
    <w:rsid w:val="00322412"/>
    <w:rsid w:val="00322813"/>
    <w:rsid w:val="003229CA"/>
    <w:rsid w:val="00322E99"/>
    <w:rsid w:val="00323063"/>
    <w:rsid w:val="003234E6"/>
    <w:rsid w:val="0032380A"/>
    <w:rsid w:val="00323975"/>
    <w:rsid w:val="0032407D"/>
    <w:rsid w:val="0032419A"/>
    <w:rsid w:val="00324330"/>
    <w:rsid w:val="00324361"/>
    <w:rsid w:val="003243D5"/>
    <w:rsid w:val="0032467F"/>
    <w:rsid w:val="0032492D"/>
    <w:rsid w:val="00324C65"/>
    <w:rsid w:val="00324E02"/>
    <w:rsid w:val="003251E1"/>
    <w:rsid w:val="00325B4F"/>
    <w:rsid w:val="00325C0C"/>
    <w:rsid w:val="00326051"/>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6BE"/>
    <w:rsid w:val="00334747"/>
    <w:rsid w:val="00334955"/>
    <w:rsid w:val="00334ED7"/>
    <w:rsid w:val="00335A0C"/>
    <w:rsid w:val="00335E10"/>
    <w:rsid w:val="003363DA"/>
    <w:rsid w:val="003365D0"/>
    <w:rsid w:val="003365F6"/>
    <w:rsid w:val="00336657"/>
    <w:rsid w:val="003368F1"/>
    <w:rsid w:val="00336A3D"/>
    <w:rsid w:val="00336F65"/>
    <w:rsid w:val="003370FB"/>
    <w:rsid w:val="00337799"/>
    <w:rsid w:val="0033793B"/>
    <w:rsid w:val="00337980"/>
    <w:rsid w:val="00337989"/>
    <w:rsid w:val="00340C4D"/>
    <w:rsid w:val="00341DE0"/>
    <w:rsid w:val="003420E0"/>
    <w:rsid w:val="00342173"/>
    <w:rsid w:val="00342365"/>
    <w:rsid w:val="00342444"/>
    <w:rsid w:val="003428F3"/>
    <w:rsid w:val="00342B9D"/>
    <w:rsid w:val="00342C49"/>
    <w:rsid w:val="00342D06"/>
    <w:rsid w:val="00343B7B"/>
    <w:rsid w:val="003440FE"/>
    <w:rsid w:val="003446A9"/>
    <w:rsid w:val="00344C80"/>
    <w:rsid w:val="00344D5B"/>
    <w:rsid w:val="00344FFD"/>
    <w:rsid w:val="0034574D"/>
    <w:rsid w:val="00345B5F"/>
    <w:rsid w:val="00346199"/>
    <w:rsid w:val="003468F1"/>
    <w:rsid w:val="00346B3F"/>
    <w:rsid w:val="00346F16"/>
    <w:rsid w:val="00346F99"/>
    <w:rsid w:val="0034750A"/>
    <w:rsid w:val="00347BA8"/>
    <w:rsid w:val="00350C48"/>
    <w:rsid w:val="00350E09"/>
    <w:rsid w:val="003511D3"/>
    <w:rsid w:val="00351576"/>
    <w:rsid w:val="00351B24"/>
    <w:rsid w:val="00352130"/>
    <w:rsid w:val="00352289"/>
    <w:rsid w:val="003522BB"/>
    <w:rsid w:val="00352C21"/>
    <w:rsid w:val="00353505"/>
    <w:rsid w:val="00353573"/>
    <w:rsid w:val="00353707"/>
    <w:rsid w:val="00354057"/>
    <w:rsid w:val="0035412D"/>
    <w:rsid w:val="00354216"/>
    <w:rsid w:val="003545B0"/>
    <w:rsid w:val="00354841"/>
    <w:rsid w:val="00354EFD"/>
    <w:rsid w:val="00354F38"/>
    <w:rsid w:val="00354F4F"/>
    <w:rsid w:val="003555CC"/>
    <w:rsid w:val="003561B4"/>
    <w:rsid w:val="003574ED"/>
    <w:rsid w:val="003576A7"/>
    <w:rsid w:val="003576FA"/>
    <w:rsid w:val="0036096A"/>
    <w:rsid w:val="00360B61"/>
    <w:rsid w:val="00360F1F"/>
    <w:rsid w:val="00360F3F"/>
    <w:rsid w:val="00361287"/>
    <w:rsid w:val="0036145D"/>
    <w:rsid w:val="00361606"/>
    <w:rsid w:val="00361F2F"/>
    <w:rsid w:val="00361FBC"/>
    <w:rsid w:val="003628F9"/>
    <w:rsid w:val="00362D3F"/>
    <w:rsid w:val="00362E3A"/>
    <w:rsid w:val="003630B0"/>
    <w:rsid w:val="00363120"/>
    <w:rsid w:val="00363532"/>
    <w:rsid w:val="00363763"/>
    <w:rsid w:val="0036387C"/>
    <w:rsid w:val="00363BBC"/>
    <w:rsid w:val="00364154"/>
    <w:rsid w:val="00364304"/>
    <w:rsid w:val="00364866"/>
    <w:rsid w:val="003649FB"/>
    <w:rsid w:val="00364CA5"/>
    <w:rsid w:val="00366470"/>
    <w:rsid w:val="003664CB"/>
    <w:rsid w:val="003669E5"/>
    <w:rsid w:val="00367612"/>
    <w:rsid w:val="00367673"/>
    <w:rsid w:val="0037032C"/>
    <w:rsid w:val="00370617"/>
    <w:rsid w:val="0037065B"/>
    <w:rsid w:val="00370901"/>
    <w:rsid w:val="00370922"/>
    <w:rsid w:val="003709D8"/>
    <w:rsid w:val="00370D02"/>
    <w:rsid w:val="00371C1B"/>
    <w:rsid w:val="00371D63"/>
    <w:rsid w:val="003728DE"/>
    <w:rsid w:val="00373317"/>
    <w:rsid w:val="0037344B"/>
    <w:rsid w:val="0037377A"/>
    <w:rsid w:val="00373994"/>
    <w:rsid w:val="00373A4D"/>
    <w:rsid w:val="00373B5A"/>
    <w:rsid w:val="00373D12"/>
    <w:rsid w:val="00374140"/>
    <w:rsid w:val="00374298"/>
    <w:rsid w:val="0037503A"/>
    <w:rsid w:val="0037511C"/>
    <w:rsid w:val="003751ED"/>
    <w:rsid w:val="003752C3"/>
    <w:rsid w:val="003752DA"/>
    <w:rsid w:val="003752E2"/>
    <w:rsid w:val="0037615F"/>
    <w:rsid w:val="003765AD"/>
    <w:rsid w:val="00377171"/>
    <w:rsid w:val="0037763B"/>
    <w:rsid w:val="00377690"/>
    <w:rsid w:val="00377A51"/>
    <w:rsid w:val="00377A5F"/>
    <w:rsid w:val="00377E6C"/>
    <w:rsid w:val="00377F1B"/>
    <w:rsid w:val="00380601"/>
    <w:rsid w:val="003807EF"/>
    <w:rsid w:val="00380901"/>
    <w:rsid w:val="00380984"/>
    <w:rsid w:val="00380A99"/>
    <w:rsid w:val="00380BA7"/>
    <w:rsid w:val="00380D54"/>
    <w:rsid w:val="003810BB"/>
    <w:rsid w:val="0038125D"/>
    <w:rsid w:val="00381327"/>
    <w:rsid w:val="00381337"/>
    <w:rsid w:val="00381D36"/>
    <w:rsid w:val="00382150"/>
    <w:rsid w:val="00382225"/>
    <w:rsid w:val="003823C1"/>
    <w:rsid w:val="003823DC"/>
    <w:rsid w:val="003826F6"/>
    <w:rsid w:val="00382A4C"/>
    <w:rsid w:val="0038300B"/>
    <w:rsid w:val="003832A8"/>
    <w:rsid w:val="003833EC"/>
    <w:rsid w:val="00383499"/>
    <w:rsid w:val="0038376D"/>
    <w:rsid w:val="00383D60"/>
    <w:rsid w:val="00383FA3"/>
    <w:rsid w:val="0038434D"/>
    <w:rsid w:val="003845A7"/>
    <w:rsid w:val="003846E5"/>
    <w:rsid w:val="003857BF"/>
    <w:rsid w:val="00385DC0"/>
    <w:rsid w:val="0038616C"/>
    <w:rsid w:val="003866A9"/>
    <w:rsid w:val="003868F9"/>
    <w:rsid w:val="00386C52"/>
    <w:rsid w:val="00386CB8"/>
    <w:rsid w:val="00386DE5"/>
    <w:rsid w:val="00387086"/>
    <w:rsid w:val="003870F1"/>
    <w:rsid w:val="00387788"/>
    <w:rsid w:val="0038782B"/>
    <w:rsid w:val="00387B23"/>
    <w:rsid w:val="00387F59"/>
    <w:rsid w:val="003901B7"/>
    <w:rsid w:val="00390F45"/>
    <w:rsid w:val="00391126"/>
    <w:rsid w:val="00391137"/>
    <w:rsid w:val="00391DAD"/>
    <w:rsid w:val="00391E78"/>
    <w:rsid w:val="00391F27"/>
    <w:rsid w:val="00391F5D"/>
    <w:rsid w:val="00391FCA"/>
    <w:rsid w:val="003920B2"/>
    <w:rsid w:val="00392E40"/>
    <w:rsid w:val="0039318E"/>
    <w:rsid w:val="00393205"/>
    <w:rsid w:val="003936CD"/>
    <w:rsid w:val="003938BA"/>
    <w:rsid w:val="0039396D"/>
    <w:rsid w:val="00393EA9"/>
    <w:rsid w:val="00394109"/>
    <w:rsid w:val="003947B8"/>
    <w:rsid w:val="00395181"/>
    <w:rsid w:val="00395AE8"/>
    <w:rsid w:val="00395F2B"/>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E40"/>
    <w:rsid w:val="003A1F80"/>
    <w:rsid w:val="003A2A8A"/>
    <w:rsid w:val="003A2A8F"/>
    <w:rsid w:val="003A2B1C"/>
    <w:rsid w:val="003A2BFD"/>
    <w:rsid w:val="003A2D2C"/>
    <w:rsid w:val="003A2FC5"/>
    <w:rsid w:val="003A34C6"/>
    <w:rsid w:val="003A37BF"/>
    <w:rsid w:val="003A3AE7"/>
    <w:rsid w:val="003A3B9B"/>
    <w:rsid w:val="003A444D"/>
    <w:rsid w:val="003A4505"/>
    <w:rsid w:val="003A50C8"/>
    <w:rsid w:val="003A5365"/>
    <w:rsid w:val="003A546D"/>
    <w:rsid w:val="003A634F"/>
    <w:rsid w:val="003A6451"/>
    <w:rsid w:val="003A64FA"/>
    <w:rsid w:val="003A6CE9"/>
    <w:rsid w:val="003A6D48"/>
    <w:rsid w:val="003A70BA"/>
    <w:rsid w:val="003A7910"/>
    <w:rsid w:val="003A79F1"/>
    <w:rsid w:val="003A7D28"/>
    <w:rsid w:val="003A7D9F"/>
    <w:rsid w:val="003B0339"/>
    <w:rsid w:val="003B0406"/>
    <w:rsid w:val="003B061E"/>
    <w:rsid w:val="003B06BF"/>
    <w:rsid w:val="003B0724"/>
    <w:rsid w:val="003B08E3"/>
    <w:rsid w:val="003B1108"/>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C34"/>
    <w:rsid w:val="003B5DE9"/>
    <w:rsid w:val="003B5FA4"/>
    <w:rsid w:val="003B61E9"/>
    <w:rsid w:val="003B6345"/>
    <w:rsid w:val="003B6539"/>
    <w:rsid w:val="003B6F54"/>
    <w:rsid w:val="003B712E"/>
    <w:rsid w:val="003B72FA"/>
    <w:rsid w:val="003B7311"/>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5DDA"/>
    <w:rsid w:val="003C62D6"/>
    <w:rsid w:val="003C673F"/>
    <w:rsid w:val="003C693E"/>
    <w:rsid w:val="003C6B7E"/>
    <w:rsid w:val="003C71FE"/>
    <w:rsid w:val="003C7B87"/>
    <w:rsid w:val="003D02C2"/>
    <w:rsid w:val="003D0360"/>
    <w:rsid w:val="003D03C2"/>
    <w:rsid w:val="003D0CA7"/>
    <w:rsid w:val="003D1288"/>
    <w:rsid w:val="003D12AE"/>
    <w:rsid w:val="003D142B"/>
    <w:rsid w:val="003D19EC"/>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54A"/>
    <w:rsid w:val="003D5A45"/>
    <w:rsid w:val="003D5CC4"/>
    <w:rsid w:val="003D5EA3"/>
    <w:rsid w:val="003D6051"/>
    <w:rsid w:val="003D6113"/>
    <w:rsid w:val="003D6245"/>
    <w:rsid w:val="003D6A16"/>
    <w:rsid w:val="003D6AA6"/>
    <w:rsid w:val="003D75A3"/>
    <w:rsid w:val="003D7644"/>
    <w:rsid w:val="003D76D7"/>
    <w:rsid w:val="003D7ECF"/>
    <w:rsid w:val="003D7EE9"/>
    <w:rsid w:val="003E0B36"/>
    <w:rsid w:val="003E0E29"/>
    <w:rsid w:val="003E106A"/>
    <w:rsid w:val="003E13A8"/>
    <w:rsid w:val="003E144E"/>
    <w:rsid w:val="003E1E9A"/>
    <w:rsid w:val="003E22D4"/>
    <w:rsid w:val="003E24BD"/>
    <w:rsid w:val="003E2C4B"/>
    <w:rsid w:val="003E313F"/>
    <w:rsid w:val="003E3643"/>
    <w:rsid w:val="003E39F6"/>
    <w:rsid w:val="003E3D33"/>
    <w:rsid w:val="003E3E59"/>
    <w:rsid w:val="003E4332"/>
    <w:rsid w:val="003E4F51"/>
    <w:rsid w:val="003E514F"/>
    <w:rsid w:val="003E5442"/>
    <w:rsid w:val="003E5AAB"/>
    <w:rsid w:val="003E6066"/>
    <w:rsid w:val="003E60CA"/>
    <w:rsid w:val="003E6145"/>
    <w:rsid w:val="003E6458"/>
    <w:rsid w:val="003E690B"/>
    <w:rsid w:val="003E6917"/>
    <w:rsid w:val="003E6A4C"/>
    <w:rsid w:val="003E6CA0"/>
    <w:rsid w:val="003E724B"/>
    <w:rsid w:val="003E7618"/>
    <w:rsid w:val="003E7784"/>
    <w:rsid w:val="003F0989"/>
    <w:rsid w:val="003F0C86"/>
    <w:rsid w:val="003F0EBA"/>
    <w:rsid w:val="003F1131"/>
    <w:rsid w:val="003F13AC"/>
    <w:rsid w:val="003F1523"/>
    <w:rsid w:val="003F168A"/>
    <w:rsid w:val="003F183B"/>
    <w:rsid w:val="003F1886"/>
    <w:rsid w:val="003F19DB"/>
    <w:rsid w:val="003F1A89"/>
    <w:rsid w:val="003F1FD2"/>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C0E"/>
    <w:rsid w:val="003F6D36"/>
    <w:rsid w:val="003F6E4F"/>
    <w:rsid w:val="003F7759"/>
    <w:rsid w:val="003F7913"/>
    <w:rsid w:val="003F7B68"/>
    <w:rsid w:val="003F7E66"/>
    <w:rsid w:val="0040016A"/>
    <w:rsid w:val="004002A8"/>
    <w:rsid w:val="004003FA"/>
    <w:rsid w:val="00400710"/>
    <w:rsid w:val="00400760"/>
    <w:rsid w:val="00400A90"/>
    <w:rsid w:val="0040102D"/>
    <w:rsid w:val="004010B3"/>
    <w:rsid w:val="00401465"/>
    <w:rsid w:val="00401C3A"/>
    <w:rsid w:val="00401E9C"/>
    <w:rsid w:val="00401FDE"/>
    <w:rsid w:val="00402188"/>
    <w:rsid w:val="0040281F"/>
    <w:rsid w:val="004028E8"/>
    <w:rsid w:val="00402AAA"/>
    <w:rsid w:val="00402F90"/>
    <w:rsid w:val="00402FCB"/>
    <w:rsid w:val="00403185"/>
    <w:rsid w:val="00403B49"/>
    <w:rsid w:val="00404F28"/>
    <w:rsid w:val="00405163"/>
    <w:rsid w:val="004053B7"/>
    <w:rsid w:val="00405498"/>
    <w:rsid w:val="0040572F"/>
    <w:rsid w:val="004058B3"/>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5B8"/>
    <w:rsid w:val="004077EE"/>
    <w:rsid w:val="00407A8B"/>
    <w:rsid w:val="00407C9B"/>
    <w:rsid w:val="0041001A"/>
    <w:rsid w:val="00410504"/>
    <w:rsid w:val="00410779"/>
    <w:rsid w:val="00410A0F"/>
    <w:rsid w:val="00410BB0"/>
    <w:rsid w:val="00410D8B"/>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691"/>
    <w:rsid w:val="004179D0"/>
    <w:rsid w:val="00417A6D"/>
    <w:rsid w:val="004200B0"/>
    <w:rsid w:val="004201FA"/>
    <w:rsid w:val="00420664"/>
    <w:rsid w:val="004207FE"/>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CF0"/>
    <w:rsid w:val="00426D1E"/>
    <w:rsid w:val="0042706D"/>
    <w:rsid w:val="004270FD"/>
    <w:rsid w:val="004271D5"/>
    <w:rsid w:val="00427261"/>
    <w:rsid w:val="004272B9"/>
    <w:rsid w:val="004273F5"/>
    <w:rsid w:val="004277BC"/>
    <w:rsid w:val="00427915"/>
    <w:rsid w:val="00427BD0"/>
    <w:rsid w:val="00430304"/>
    <w:rsid w:val="004308E9"/>
    <w:rsid w:val="00430AF9"/>
    <w:rsid w:val="00431066"/>
    <w:rsid w:val="004311F9"/>
    <w:rsid w:val="004313EF"/>
    <w:rsid w:val="00431441"/>
    <w:rsid w:val="00431D98"/>
    <w:rsid w:val="00431F16"/>
    <w:rsid w:val="00432296"/>
    <w:rsid w:val="00432FE8"/>
    <w:rsid w:val="0043383B"/>
    <w:rsid w:val="0043384A"/>
    <w:rsid w:val="0043392C"/>
    <w:rsid w:val="004339B7"/>
    <w:rsid w:val="00433C3F"/>
    <w:rsid w:val="00433CB8"/>
    <w:rsid w:val="00433EF9"/>
    <w:rsid w:val="00433F44"/>
    <w:rsid w:val="00433F6B"/>
    <w:rsid w:val="0043497B"/>
    <w:rsid w:val="00434B0F"/>
    <w:rsid w:val="00434B87"/>
    <w:rsid w:val="004352F3"/>
    <w:rsid w:val="0043533B"/>
    <w:rsid w:val="004356E2"/>
    <w:rsid w:val="00435833"/>
    <w:rsid w:val="004358DF"/>
    <w:rsid w:val="00435D9E"/>
    <w:rsid w:val="00436000"/>
    <w:rsid w:val="004361BB"/>
    <w:rsid w:val="00436277"/>
    <w:rsid w:val="00436A6D"/>
    <w:rsid w:val="00436BD5"/>
    <w:rsid w:val="00436FF9"/>
    <w:rsid w:val="004373A7"/>
    <w:rsid w:val="004374CC"/>
    <w:rsid w:val="00437629"/>
    <w:rsid w:val="0043764E"/>
    <w:rsid w:val="00437960"/>
    <w:rsid w:val="00437972"/>
    <w:rsid w:val="004379D8"/>
    <w:rsid w:val="00437A5E"/>
    <w:rsid w:val="004400F1"/>
    <w:rsid w:val="0044019A"/>
    <w:rsid w:val="004403B8"/>
    <w:rsid w:val="00440734"/>
    <w:rsid w:val="00440870"/>
    <w:rsid w:val="004413A2"/>
    <w:rsid w:val="00441569"/>
    <w:rsid w:val="00441A0D"/>
    <w:rsid w:val="00441B87"/>
    <w:rsid w:val="00442217"/>
    <w:rsid w:val="004422DF"/>
    <w:rsid w:val="00442BAA"/>
    <w:rsid w:val="00442D95"/>
    <w:rsid w:val="00442DD4"/>
    <w:rsid w:val="00442FB4"/>
    <w:rsid w:val="004430B1"/>
    <w:rsid w:val="00443176"/>
    <w:rsid w:val="00443310"/>
    <w:rsid w:val="00443D95"/>
    <w:rsid w:val="004440E9"/>
    <w:rsid w:val="0044471B"/>
    <w:rsid w:val="004454C2"/>
    <w:rsid w:val="00445CA0"/>
    <w:rsid w:val="00446176"/>
    <w:rsid w:val="0044618B"/>
    <w:rsid w:val="00446390"/>
    <w:rsid w:val="004464A2"/>
    <w:rsid w:val="00446920"/>
    <w:rsid w:val="00446DDE"/>
    <w:rsid w:val="00447351"/>
    <w:rsid w:val="00447B50"/>
    <w:rsid w:val="00447BD5"/>
    <w:rsid w:val="00447C55"/>
    <w:rsid w:val="00447DC3"/>
    <w:rsid w:val="0045004D"/>
    <w:rsid w:val="00450BFC"/>
    <w:rsid w:val="00450C2B"/>
    <w:rsid w:val="00450C66"/>
    <w:rsid w:val="00450E1B"/>
    <w:rsid w:val="004512D8"/>
    <w:rsid w:val="004512DB"/>
    <w:rsid w:val="0045153F"/>
    <w:rsid w:val="00451B45"/>
    <w:rsid w:val="00451D03"/>
    <w:rsid w:val="00451D58"/>
    <w:rsid w:val="00451DF6"/>
    <w:rsid w:val="00451DFE"/>
    <w:rsid w:val="00452268"/>
    <w:rsid w:val="0045230A"/>
    <w:rsid w:val="00452AEA"/>
    <w:rsid w:val="00452D17"/>
    <w:rsid w:val="00452E0B"/>
    <w:rsid w:val="00452FF3"/>
    <w:rsid w:val="00453663"/>
    <w:rsid w:val="004538BB"/>
    <w:rsid w:val="00453F26"/>
    <w:rsid w:val="0045400B"/>
    <w:rsid w:val="0045406B"/>
    <w:rsid w:val="0045426D"/>
    <w:rsid w:val="004543CD"/>
    <w:rsid w:val="0045510B"/>
    <w:rsid w:val="00455385"/>
    <w:rsid w:val="004556CC"/>
    <w:rsid w:val="0045598B"/>
    <w:rsid w:val="00455A56"/>
    <w:rsid w:val="00455BCE"/>
    <w:rsid w:val="00455C5F"/>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517"/>
    <w:rsid w:val="00462646"/>
    <w:rsid w:val="004626AB"/>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731"/>
    <w:rsid w:val="00467962"/>
    <w:rsid w:val="00467C08"/>
    <w:rsid w:val="00467DE1"/>
    <w:rsid w:val="00467FA5"/>
    <w:rsid w:val="00471473"/>
    <w:rsid w:val="00471496"/>
    <w:rsid w:val="0047188C"/>
    <w:rsid w:val="00471D90"/>
    <w:rsid w:val="00472154"/>
    <w:rsid w:val="0047291F"/>
    <w:rsid w:val="00472D29"/>
    <w:rsid w:val="00473915"/>
    <w:rsid w:val="004739F5"/>
    <w:rsid w:val="004741FF"/>
    <w:rsid w:val="0047431D"/>
    <w:rsid w:val="00474492"/>
    <w:rsid w:val="0047481C"/>
    <w:rsid w:val="00474924"/>
    <w:rsid w:val="004749BC"/>
    <w:rsid w:val="00474A30"/>
    <w:rsid w:val="00474AB4"/>
    <w:rsid w:val="00474C65"/>
    <w:rsid w:val="0047533C"/>
    <w:rsid w:val="00475575"/>
    <w:rsid w:val="004756D0"/>
    <w:rsid w:val="00475DC7"/>
    <w:rsid w:val="00475E92"/>
    <w:rsid w:val="0047679E"/>
    <w:rsid w:val="004769BA"/>
    <w:rsid w:val="00476D9E"/>
    <w:rsid w:val="00476ED9"/>
    <w:rsid w:val="00477082"/>
    <w:rsid w:val="0047708E"/>
    <w:rsid w:val="00477146"/>
    <w:rsid w:val="00477150"/>
    <w:rsid w:val="004772B4"/>
    <w:rsid w:val="004778C7"/>
    <w:rsid w:val="00477A42"/>
    <w:rsid w:val="0048018C"/>
    <w:rsid w:val="0048066C"/>
    <w:rsid w:val="00480672"/>
    <w:rsid w:val="0048087A"/>
    <w:rsid w:val="00480DA7"/>
    <w:rsid w:val="00481521"/>
    <w:rsid w:val="0048154D"/>
    <w:rsid w:val="0048157D"/>
    <w:rsid w:val="0048179C"/>
    <w:rsid w:val="00481A57"/>
    <w:rsid w:val="00481CA7"/>
    <w:rsid w:val="004825B9"/>
    <w:rsid w:val="00482A70"/>
    <w:rsid w:val="00482E9C"/>
    <w:rsid w:val="004831D6"/>
    <w:rsid w:val="0048328C"/>
    <w:rsid w:val="00483326"/>
    <w:rsid w:val="004834A7"/>
    <w:rsid w:val="00483A51"/>
    <w:rsid w:val="00483B71"/>
    <w:rsid w:val="00483D92"/>
    <w:rsid w:val="00483FCE"/>
    <w:rsid w:val="0048408A"/>
    <w:rsid w:val="004842EB"/>
    <w:rsid w:val="00484746"/>
    <w:rsid w:val="00484FDE"/>
    <w:rsid w:val="00485533"/>
    <w:rsid w:val="0048558F"/>
    <w:rsid w:val="00485759"/>
    <w:rsid w:val="00485BCA"/>
    <w:rsid w:val="00485D2C"/>
    <w:rsid w:val="00485DBF"/>
    <w:rsid w:val="00485E13"/>
    <w:rsid w:val="0048677F"/>
    <w:rsid w:val="00486AF4"/>
    <w:rsid w:val="00486B9D"/>
    <w:rsid w:val="00486F4D"/>
    <w:rsid w:val="00487573"/>
    <w:rsid w:val="00487851"/>
    <w:rsid w:val="004879B6"/>
    <w:rsid w:val="00487EC0"/>
    <w:rsid w:val="00487EC7"/>
    <w:rsid w:val="00490AB5"/>
    <w:rsid w:val="00490B88"/>
    <w:rsid w:val="00490F9B"/>
    <w:rsid w:val="00491465"/>
    <w:rsid w:val="0049165E"/>
    <w:rsid w:val="00491A11"/>
    <w:rsid w:val="004922A5"/>
    <w:rsid w:val="004925EC"/>
    <w:rsid w:val="0049261C"/>
    <w:rsid w:val="00492C0D"/>
    <w:rsid w:val="00492CD9"/>
    <w:rsid w:val="00493F2F"/>
    <w:rsid w:val="0049412F"/>
    <w:rsid w:val="00494626"/>
    <w:rsid w:val="00494637"/>
    <w:rsid w:val="0049473E"/>
    <w:rsid w:val="0049493E"/>
    <w:rsid w:val="004956B2"/>
    <w:rsid w:val="0049587E"/>
    <w:rsid w:val="00495986"/>
    <w:rsid w:val="00495A71"/>
    <w:rsid w:val="00495EE0"/>
    <w:rsid w:val="00496446"/>
    <w:rsid w:val="00496465"/>
    <w:rsid w:val="00496982"/>
    <w:rsid w:val="00496C3E"/>
    <w:rsid w:val="0049713E"/>
    <w:rsid w:val="00497A05"/>
    <w:rsid w:val="004A0535"/>
    <w:rsid w:val="004A0592"/>
    <w:rsid w:val="004A0717"/>
    <w:rsid w:val="004A07E7"/>
    <w:rsid w:val="004A0AC9"/>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C61"/>
    <w:rsid w:val="004A5D61"/>
    <w:rsid w:val="004A650C"/>
    <w:rsid w:val="004A69C8"/>
    <w:rsid w:val="004A6C97"/>
    <w:rsid w:val="004A7AA8"/>
    <w:rsid w:val="004A7F29"/>
    <w:rsid w:val="004B0105"/>
    <w:rsid w:val="004B0796"/>
    <w:rsid w:val="004B09F7"/>
    <w:rsid w:val="004B0E07"/>
    <w:rsid w:val="004B0E1F"/>
    <w:rsid w:val="004B10EC"/>
    <w:rsid w:val="004B141F"/>
    <w:rsid w:val="004B1491"/>
    <w:rsid w:val="004B16BA"/>
    <w:rsid w:val="004B1E8C"/>
    <w:rsid w:val="004B2351"/>
    <w:rsid w:val="004B3987"/>
    <w:rsid w:val="004B3A9B"/>
    <w:rsid w:val="004B3C6B"/>
    <w:rsid w:val="004B441C"/>
    <w:rsid w:val="004B44C5"/>
    <w:rsid w:val="004B4B80"/>
    <w:rsid w:val="004B4F84"/>
    <w:rsid w:val="004B55DC"/>
    <w:rsid w:val="004B5FA7"/>
    <w:rsid w:val="004B6F21"/>
    <w:rsid w:val="004B6F86"/>
    <w:rsid w:val="004B7FA5"/>
    <w:rsid w:val="004C0479"/>
    <w:rsid w:val="004C05B5"/>
    <w:rsid w:val="004C0A38"/>
    <w:rsid w:val="004C1076"/>
    <w:rsid w:val="004C112B"/>
    <w:rsid w:val="004C12BA"/>
    <w:rsid w:val="004C1649"/>
    <w:rsid w:val="004C1A1C"/>
    <w:rsid w:val="004C1AD1"/>
    <w:rsid w:val="004C1DBC"/>
    <w:rsid w:val="004C2710"/>
    <w:rsid w:val="004C2B90"/>
    <w:rsid w:val="004C3552"/>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0F5"/>
    <w:rsid w:val="004C6213"/>
    <w:rsid w:val="004C7235"/>
    <w:rsid w:val="004C72EE"/>
    <w:rsid w:val="004C7366"/>
    <w:rsid w:val="004C77E1"/>
    <w:rsid w:val="004C7AA7"/>
    <w:rsid w:val="004C7C69"/>
    <w:rsid w:val="004C7F52"/>
    <w:rsid w:val="004D0374"/>
    <w:rsid w:val="004D03AF"/>
    <w:rsid w:val="004D078E"/>
    <w:rsid w:val="004D082D"/>
    <w:rsid w:val="004D09B3"/>
    <w:rsid w:val="004D0BB5"/>
    <w:rsid w:val="004D0ED6"/>
    <w:rsid w:val="004D1061"/>
    <w:rsid w:val="004D15EB"/>
    <w:rsid w:val="004D16BD"/>
    <w:rsid w:val="004D1FDD"/>
    <w:rsid w:val="004D2591"/>
    <w:rsid w:val="004D281A"/>
    <w:rsid w:val="004D2824"/>
    <w:rsid w:val="004D2B7A"/>
    <w:rsid w:val="004D2F0B"/>
    <w:rsid w:val="004D36AE"/>
    <w:rsid w:val="004D4063"/>
    <w:rsid w:val="004D4140"/>
    <w:rsid w:val="004D506A"/>
    <w:rsid w:val="004D514B"/>
    <w:rsid w:val="004D528E"/>
    <w:rsid w:val="004D55FF"/>
    <w:rsid w:val="004D5A45"/>
    <w:rsid w:val="004D5B4D"/>
    <w:rsid w:val="004D5BFF"/>
    <w:rsid w:val="004D6506"/>
    <w:rsid w:val="004D66D1"/>
    <w:rsid w:val="004D670F"/>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2C6"/>
    <w:rsid w:val="004E3732"/>
    <w:rsid w:val="004E3C09"/>
    <w:rsid w:val="004E3CC5"/>
    <w:rsid w:val="004E3CEA"/>
    <w:rsid w:val="004E3F91"/>
    <w:rsid w:val="004E47DD"/>
    <w:rsid w:val="004E4B5E"/>
    <w:rsid w:val="004E5012"/>
    <w:rsid w:val="004E52B6"/>
    <w:rsid w:val="004E53E9"/>
    <w:rsid w:val="004E565A"/>
    <w:rsid w:val="004E5A7F"/>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8B"/>
    <w:rsid w:val="004F1002"/>
    <w:rsid w:val="004F11A9"/>
    <w:rsid w:val="004F1382"/>
    <w:rsid w:val="004F1B1E"/>
    <w:rsid w:val="004F240B"/>
    <w:rsid w:val="004F2412"/>
    <w:rsid w:val="004F2C98"/>
    <w:rsid w:val="004F35E0"/>
    <w:rsid w:val="004F3A12"/>
    <w:rsid w:val="004F3D42"/>
    <w:rsid w:val="004F43A1"/>
    <w:rsid w:val="004F468E"/>
    <w:rsid w:val="004F4995"/>
    <w:rsid w:val="004F5160"/>
    <w:rsid w:val="004F5D45"/>
    <w:rsid w:val="004F6035"/>
    <w:rsid w:val="004F65FB"/>
    <w:rsid w:val="004F6690"/>
    <w:rsid w:val="004F698A"/>
    <w:rsid w:val="004F6BF1"/>
    <w:rsid w:val="004F6F43"/>
    <w:rsid w:val="004F6F5E"/>
    <w:rsid w:val="004F739E"/>
    <w:rsid w:val="004F74CA"/>
    <w:rsid w:val="004F7787"/>
    <w:rsid w:val="004F79B1"/>
    <w:rsid w:val="004F7AEE"/>
    <w:rsid w:val="004F7CC3"/>
    <w:rsid w:val="004F7D83"/>
    <w:rsid w:val="004F7EDF"/>
    <w:rsid w:val="00500110"/>
    <w:rsid w:val="00500799"/>
    <w:rsid w:val="00500AA4"/>
    <w:rsid w:val="00500DE8"/>
    <w:rsid w:val="00501064"/>
    <w:rsid w:val="005014FC"/>
    <w:rsid w:val="005019B5"/>
    <w:rsid w:val="005019C0"/>
    <w:rsid w:val="00501FB3"/>
    <w:rsid w:val="0050225A"/>
    <w:rsid w:val="0050267E"/>
    <w:rsid w:val="00502D81"/>
    <w:rsid w:val="00502D82"/>
    <w:rsid w:val="00502D90"/>
    <w:rsid w:val="00502E1D"/>
    <w:rsid w:val="00502F97"/>
    <w:rsid w:val="00503160"/>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BA5"/>
    <w:rsid w:val="00507CFB"/>
    <w:rsid w:val="00510245"/>
    <w:rsid w:val="0051067C"/>
    <w:rsid w:val="00510833"/>
    <w:rsid w:val="0051089A"/>
    <w:rsid w:val="005108EF"/>
    <w:rsid w:val="00510A01"/>
    <w:rsid w:val="00510BDC"/>
    <w:rsid w:val="00511120"/>
    <w:rsid w:val="00511156"/>
    <w:rsid w:val="0051118C"/>
    <w:rsid w:val="0051138B"/>
    <w:rsid w:val="005118BB"/>
    <w:rsid w:val="00511A66"/>
    <w:rsid w:val="00511D2C"/>
    <w:rsid w:val="00512229"/>
    <w:rsid w:val="00512DFB"/>
    <w:rsid w:val="00512E08"/>
    <w:rsid w:val="00512F1A"/>
    <w:rsid w:val="005135E4"/>
    <w:rsid w:val="0051385E"/>
    <w:rsid w:val="00513EDA"/>
    <w:rsid w:val="00513F6B"/>
    <w:rsid w:val="005142A8"/>
    <w:rsid w:val="00514425"/>
    <w:rsid w:val="00514459"/>
    <w:rsid w:val="00514E2D"/>
    <w:rsid w:val="00514ECF"/>
    <w:rsid w:val="00514F53"/>
    <w:rsid w:val="00515B23"/>
    <w:rsid w:val="00515C39"/>
    <w:rsid w:val="00516103"/>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1E07"/>
    <w:rsid w:val="0052239B"/>
    <w:rsid w:val="00522B13"/>
    <w:rsid w:val="00522B30"/>
    <w:rsid w:val="00522C03"/>
    <w:rsid w:val="005232B3"/>
    <w:rsid w:val="005233A5"/>
    <w:rsid w:val="00523C38"/>
    <w:rsid w:val="00523DDC"/>
    <w:rsid w:val="0052415A"/>
    <w:rsid w:val="0052438E"/>
    <w:rsid w:val="005253AC"/>
    <w:rsid w:val="00525525"/>
    <w:rsid w:val="00525B0A"/>
    <w:rsid w:val="0052624A"/>
    <w:rsid w:val="00526266"/>
    <w:rsid w:val="00526493"/>
    <w:rsid w:val="00526A07"/>
    <w:rsid w:val="00526A2E"/>
    <w:rsid w:val="00526EBE"/>
    <w:rsid w:val="00527730"/>
    <w:rsid w:val="00527880"/>
    <w:rsid w:val="00527972"/>
    <w:rsid w:val="005302CE"/>
    <w:rsid w:val="005308B4"/>
    <w:rsid w:val="00530BC0"/>
    <w:rsid w:val="005310F3"/>
    <w:rsid w:val="0053160A"/>
    <w:rsid w:val="00531614"/>
    <w:rsid w:val="005319CA"/>
    <w:rsid w:val="00531A3D"/>
    <w:rsid w:val="00531DE9"/>
    <w:rsid w:val="00531F4B"/>
    <w:rsid w:val="0053272A"/>
    <w:rsid w:val="00532E7D"/>
    <w:rsid w:val="0053349A"/>
    <w:rsid w:val="005334AF"/>
    <w:rsid w:val="005336D9"/>
    <w:rsid w:val="00533DD7"/>
    <w:rsid w:val="00534175"/>
    <w:rsid w:val="0053426F"/>
    <w:rsid w:val="00534527"/>
    <w:rsid w:val="005348A6"/>
    <w:rsid w:val="0053497F"/>
    <w:rsid w:val="00534DA3"/>
    <w:rsid w:val="00534DD6"/>
    <w:rsid w:val="00535E1F"/>
    <w:rsid w:val="0053665B"/>
    <w:rsid w:val="00536848"/>
    <w:rsid w:val="00536B82"/>
    <w:rsid w:val="00536BED"/>
    <w:rsid w:val="00536DA1"/>
    <w:rsid w:val="00536FD9"/>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AFA"/>
    <w:rsid w:val="00541EB7"/>
    <w:rsid w:val="00542945"/>
    <w:rsid w:val="00542AD5"/>
    <w:rsid w:val="00542EDE"/>
    <w:rsid w:val="00542F9F"/>
    <w:rsid w:val="0054341E"/>
    <w:rsid w:val="0054348D"/>
    <w:rsid w:val="0054384C"/>
    <w:rsid w:val="00543FC2"/>
    <w:rsid w:val="00544088"/>
    <w:rsid w:val="0054433B"/>
    <w:rsid w:val="00544AD7"/>
    <w:rsid w:val="00544E4D"/>
    <w:rsid w:val="0054511E"/>
    <w:rsid w:val="005452DF"/>
    <w:rsid w:val="00545662"/>
    <w:rsid w:val="0054585E"/>
    <w:rsid w:val="005458A9"/>
    <w:rsid w:val="00545B76"/>
    <w:rsid w:val="00546073"/>
    <w:rsid w:val="005461E4"/>
    <w:rsid w:val="0054736B"/>
    <w:rsid w:val="005478BB"/>
    <w:rsid w:val="00547A39"/>
    <w:rsid w:val="00547BC4"/>
    <w:rsid w:val="00550BE8"/>
    <w:rsid w:val="00550C69"/>
    <w:rsid w:val="00551607"/>
    <w:rsid w:val="005520C1"/>
    <w:rsid w:val="00552423"/>
    <w:rsid w:val="00552EB3"/>
    <w:rsid w:val="005534BB"/>
    <w:rsid w:val="00553651"/>
    <w:rsid w:val="0055365C"/>
    <w:rsid w:val="00553668"/>
    <w:rsid w:val="00553ADF"/>
    <w:rsid w:val="005541D4"/>
    <w:rsid w:val="00554A10"/>
    <w:rsid w:val="005550AC"/>
    <w:rsid w:val="005555C8"/>
    <w:rsid w:val="005565AB"/>
    <w:rsid w:val="00556658"/>
    <w:rsid w:val="00556A21"/>
    <w:rsid w:val="00556E29"/>
    <w:rsid w:val="00556EE7"/>
    <w:rsid w:val="00557543"/>
    <w:rsid w:val="00557A63"/>
    <w:rsid w:val="00560308"/>
    <w:rsid w:val="0056060F"/>
    <w:rsid w:val="005613E8"/>
    <w:rsid w:val="0056158C"/>
    <w:rsid w:val="00561816"/>
    <w:rsid w:val="005619B2"/>
    <w:rsid w:val="00561C27"/>
    <w:rsid w:val="0056225F"/>
    <w:rsid w:val="0056255F"/>
    <w:rsid w:val="0056269B"/>
    <w:rsid w:val="005626BF"/>
    <w:rsid w:val="0056298E"/>
    <w:rsid w:val="00562C8B"/>
    <w:rsid w:val="00562FD4"/>
    <w:rsid w:val="00563627"/>
    <w:rsid w:val="0056396A"/>
    <w:rsid w:val="005641CA"/>
    <w:rsid w:val="00564478"/>
    <w:rsid w:val="00564670"/>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6A5"/>
    <w:rsid w:val="005736B9"/>
    <w:rsid w:val="005737BA"/>
    <w:rsid w:val="00573ABC"/>
    <w:rsid w:val="00573EC6"/>
    <w:rsid w:val="005745E7"/>
    <w:rsid w:val="005746CB"/>
    <w:rsid w:val="00574A1F"/>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F3"/>
    <w:rsid w:val="00577F44"/>
    <w:rsid w:val="00577F58"/>
    <w:rsid w:val="0058016F"/>
    <w:rsid w:val="00580227"/>
    <w:rsid w:val="00580A0D"/>
    <w:rsid w:val="00580A8D"/>
    <w:rsid w:val="00580AF4"/>
    <w:rsid w:val="00580EA8"/>
    <w:rsid w:val="00580ED7"/>
    <w:rsid w:val="0058102D"/>
    <w:rsid w:val="00581415"/>
    <w:rsid w:val="0058168F"/>
    <w:rsid w:val="00581885"/>
    <w:rsid w:val="00581978"/>
    <w:rsid w:val="00581FFE"/>
    <w:rsid w:val="0058204D"/>
    <w:rsid w:val="0058252A"/>
    <w:rsid w:val="005826F0"/>
    <w:rsid w:val="00582C5B"/>
    <w:rsid w:val="00582EE0"/>
    <w:rsid w:val="00582FAB"/>
    <w:rsid w:val="00582FAD"/>
    <w:rsid w:val="00583129"/>
    <w:rsid w:val="005834CB"/>
    <w:rsid w:val="005835F6"/>
    <w:rsid w:val="00583D40"/>
    <w:rsid w:val="00583E2B"/>
    <w:rsid w:val="00583E96"/>
    <w:rsid w:val="005840D6"/>
    <w:rsid w:val="00584B2F"/>
    <w:rsid w:val="00584B8F"/>
    <w:rsid w:val="00584E40"/>
    <w:rsid w:val="0058551B"/>
    <w:rsid w:val="00585C73"/>
    <w:rsid w:val="005863B2"/>
    <w:rsid w:val="005867AE"/>
    <w:rsid w:val="005868CB"/>
    <w:rsid w:val="00586AFC"/>
    <w:rsid w:val="00587057"/>
    <w:rsid w:val="00587A9A"/>
    <w:rsid w:val="00587F6A"/>
    <w:rsid w:val="00587FAB"/>
    <w:rsid w:val="0059071B"/>
    <w:rsid w:val="00590903"/>
    <w:rsid w:val="00590B1F"/>
    <w:rsid w:val="00590B89"/>
    <w:rsid w:val="00591309"/>
    <w:rsid w:val="00591420"/>
    <w:rsid w:val="005915F9"/>
    <w:rsid w:val="00591CE2"/>
    <w:rsid w:val="0059220E"/>
    <w:rsid w:val="005922AA"/>
    <w:rsid w:val="00592691"/>
    <w:rsid w:val="005927E0"/>
    <w:rsid w:val="00592D66"/>
    <w:rsid w:val="00592E64"/>
    <w:rsid w:val="00592F5F"/>
    <w:rsid w:val="00593021"/>
    <w:rsid w:val="005930BC"/>
    <w:rsid w:val="005938B8"/>
    <w:rsid w:val="00594595"/>
    <w:rsid w:val="00594764"/>
    <w:rsid w:val="0059485F"/>
    <w:rsid w:val="005949B0"/>
    <w:rsid w:val="00595627"/>
    <w:rsid w:val="005957C7"/>
    <w:rsid w:val="0059590E"/>
    <w:rsid w:val="0059613A"/>
    <w:rsid w:val="0059627F"/>
    <w:rsid w:val="0059644E"/>
    <w:rsid w:val="0059717E"/>
    <w:rsid w:val="00597359"/>
    <w:rsid w:val="00597C8C"/>
    <w:rsid w:val="00597D3A"/>
    <w:rsid w:val="005A02B2"/>
    <w:rsid w:val="005A0352"/>
    <w:rsid w:val="005A078D"/>
    <w:rsid w:val="005A1360"/>
    <w:rsid w:val="005A1526"/>
    <w:rsid w:val="005A15BB"/>
    <w:rsid w:val="005A15E6"/>
    <w:rsid w:val="005A1C96"/>
    <w:rsid w:val="005A21FA"/>
    <w:rsid w:val="005A22F1"/>
    <w:rsid w:val="005A24B9"/>
    <w:rsid w:val="005A274F"/>
    <w:rsid w:val="005A2951"/>
    <w:rsid w:val="005A2A5D"/>
    <w:rsid w:val="005A2C5A"/>
    <w:rsid w:val="005A2CB7"/>
    <w:rsid w:val="005A3174"/>
    <w:rsid w:val="005A4144"/>
    <w:rsid w:val="005A42D6"/>
    <w:rsid w:val="005A44BF"/>
    <w:rsid w:val="005A44DD"/>
    <w:rsid w:val="005A4CD6"/>
    <w:rsid w:val="005A4E1D"/>
    <w:rsid w:val="005A4E7B"/>
    <w:rsid w:val="005A4E82"/>
    <w:rsid w:val="005A5248"/>
    <w:rsid w:val="005A575B"/>
    <w:rsid w:val="005A7264"/>
    <w:rsid w:val="005A74DB"/>
    <w:rsid w:val="005A74EC"/>
    <w:rsid w:val="005A78C7"/>
    <w:rsid w:val="005A795B"/>
    <w:rsid w:val="005A7C1A"/>
    <w:rsid w:val="005A7E99"/>
    <w:rsid w:val="005A7FC7"/>
    <w:rsid w:val="005B07F8"/>
    <w:rsid w:val="005B0981"/>
    <w:rsid w:val="005B1133"/>
    <w:rsid w:val="005B1263"/>
    <w:rsid w:val="005B18AD"/>
    <w:rsid w:val="005B1AF1"/>
    <w:rsid w:val="005B1C39"/>
    <w:rsid w:val="005B1DA4"/>
    <w:rsid w:val="005B2177"/>
    <w:rsid w:val="005B2E2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FD4"/>
    <w:rsid w:val="005B6242"/>
    <w:rsid w:val="005B6BDB"/>
    <w:rsid w:val="005B6CE4"/>
    <w:rsid w:val="005B6E2E"/>
    <w:rsid w:val="005B6F17"/>
    <w:rsid w:val="005B6F7A"/>
    <w:rsid w:val="005B7044"/>
    <w:rsid w:val="005B7246"/>
    <w:rsid w:val="005B72B3"/>
    <w:rsid w:val="005B7339"/>
    <w:rsid w:val="005B79F9"/>
    <w:rsid w:val="005C0642"/>
    <w:rsid w:val="005C07A1"/>
    <w:rsid w:val="005C0CE2"/>
    <w:rsid w:val="005C0FC8"/>
    <w:rsid w:val="005C104B"/>
    <w:rsid w:val="005C23E4"/>
    <w:rsid w:val="005C246E"/>
    <w:rsid w:val="005C2571"/>
    <w:rsid w:val="005C2763"/>
    <w:rsid w:val="005C28E9"/>
    <w:rsid w:val="005C2AAF"/>
    <w:rsid w:val="005C2C1D"/>
    <w:rsid w:val="005C2C8F"/>
    <w:rsid w:val="005C34FA"/>
    <w:rsid w:val="005C382F"/>
    <w:rsid w:val="005C3D75"/>
    <w:rsid w:val="005C4461"/>
    <w:rsid w:val="005C5186"/>
    <w:rsid w:val="005C5402"/>
    <w:rsid w:val="005C5DEF"/>
    <w:rsid w:val="005C5ECE"/>
    <w:rsid w:val="005C5ED9"/>
    <w:rsid w:val="005C6825"/>
    <w:rsid w:val="005C6B73"/>
    <w:rsid w:val="005C6BE2"/>
    <w:rsid w:val="005C799C"/>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121"/>
    <w:rsid w:val="005D395A"/>
    <w:rsid w:val="005D3DB7"/>
    <w:rsid w:val="005D4462"/>
    <w:rsid w:val="005D48A2"/>
    <w:rsid w:val="005D497A"/>
    <w:rsid w:val="005D4AA8"/>
    <w:rsid w:val="005D55FD"/>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29F0"/>
    <w:rsid w:val="005E2AD7"/>
    <w:rsid w:val="005E3167"/>
    <w:rsid w:val="005E36CC"/>
    <w:rsid w:val="005E3B26"/>
    <w:rsid w:val="005E3CB4"/>
    <w:rsid w:val="005E3E05"/>
    <w:rsid w:val="005E43AE"/>
    <w:rsid w:val="005E462C"/>
    <w:rsid w:val="005E4816"/>
    <w:rsid w:val="005E4A98"/>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0F18"/>
    <w:rsid w:val="005F106A"/>
    <w:rsid w:val="005F1B40"/>
    <w:rsid w:val="005F1F06"/>
    <w:rsid w:val="005F2030"/>
    <w:rsid w:val="005F2104"/>
    <w:rsid w:val="005F2738"/>
    <w:rsid w:val="005F2CD9"/>
    <w:rsid w:val="005F2DD4"/>
    <w:rsid w:val="005F3061"/>
    <w:rsid w:val="005F40BB"/>
    <w:rsid w:val="005F4CC2"/>
    <w:rsid w:val="005F4FED"/>
    <w:rsid w:val="005F5211"/>
    <w:rsid w:val="005F551C"/>
    <w:rsid w:val="005F5B27"/>
    <w:rsid w:val="005F5CE7"/>
    <w:rsid w:val="005F5E45"/>
    <w:rsid w:val="005F5F10"/>
    <w:rsid w:val="005F5F36"/>
    <w:rsid w:val="005F618D"/>
    <w:rsid w:val="005F6F53"/>
    <w:rsid w:val="005F70DA"/>
    <w:rsid w:val="005F73D0"/>
    <w:rsid w:val="005F7770"/>
    <w:rsid w:val="005F7C8F"/>
    <w:rsid w:val="0060043D"/>
    <w:rsid w:val="0060058E"/>
    <w:rsid w:val="006007A0"/>
    <w:rsid w:val="006008D1"/>
    <w:rsid w:val="006009A8"/>
    <w:rsid w:val="00600A7A"/>
    <w:rsid w:val="0060103D"/>
    <w:rsid w:val="0060128F"/>
    <w:rsid w:val="00601ECC"/>
    <w:rsid w:val="006023D9"/>
    <w:rsid w:val="00602418"/>
    <w:rsid w:val="0060269A"/>
    <w:rsid w:val="00602739"/>
    <w:rsid w:val="00602916"/>
    <w:rsid w:val="00602979"/>
    <w:rsid w:val="00603085"/>
    <w:rsid w:val="00603830"/>
    <w:rsid w:val="006040D0"/>
    <w:rsid w:val="006043C4"/>
    <w:rsid w:val="006043D1"/>
    <w:rsid w:val="00604691"/>
    <w:rsid w:val="0060484F"/>
    <w:rsid w:val="0060495F"/>
    <w:rsid w:val="00604976"/>
    <w:rsid w:val="00604A64"/>
    <w:rsid w:val="00604F9B"/>
    <w:rsid w:val="00605B53"/>
    <w:rsid w:val="00605F62"/>
    <w:rsid w:val="00606402"/>
    <w:rsid w:val="00606440"/>
    <w:rsid w:val="00606505"/>
    <w:rsid w:val="0060655A"/>
    <w:rsid w:val="00606818"/>
    <w:rsid w:val="00606CC0"/>
    <w:rsid w:val="00606F8D"/>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A8B"/>
    <w:rsid w:val="00612DE6"/>
    <w:rsid w:val="00612EAE"/>
    <w:rsid w:val="0061303C"/>
    <w:rsid w:val="006138CE"/>
    <w:rsid w:val="00613A36"/>
    <w:rsid w:val="00614172"/>
    <w:rsid w:val="00614254"/>
    <w:rsid w:val="00614317"/>
    <w:rsid w:val="0061433C"/>
    <w:rsid w:val="006143BD"/>
    <w:rsid w:val="0061445B"/>
    <w:rsid w:val="00614C53"/>
    <w:rsid w:val="00615263"/>
    <w:rsid w:val="0061599C"/>
    <w:rsid w:val="00615AD4"/>
    <w:rsid w:val="00616003"/>
    <w:rsid w:val="0061619C"/>
    <w:rsid w:val="00616492"/>
    <w:rsid w:val="00616BFE"/>
    <w:rsid w:val="00617567"/>
    <w:rsid w:val="00617C5A"/>
    <w:rsid w:val="00617D36"/>
    <w:rsid w:val="006208DB"/>
    <w:rsid w:val="00620A48"/>
    <w:rsid w:val="00620A75"/>
    <w:rsid w:val="00621089"/>
    <w:rsid w:val="0062127E"/>
    <w:rsid w:val="00621407"/>
    <w:rsid w:val="00621757"/>
    <w:rsid w:val="00621CEC"/>
    <w:rsid w:val="00621D27"/>
    <w:rsid w:val="0062225C"/>
    <w:rsid w:val="006228A2"/>
    <w:rsid w:val="00622B92"/>
    <w:rsid w:val="00622CC0"/>
    <w:rsid w:val="00622E33"/>
    <w:rsid w:val="00622FC5"/>
    <w:rsid w:val="0062353D"/>
    <w:rsid w:val="0062371C"/>
    <w:rsid w:val="006238D7"/>
    <w:rsid w:val="00623C20"/>
    <w:rsid w:val="006241C1"/>
    <w:rsid w:val="006243D6"/>
    <w:rsid w:val="00624A25"/>
    <w:rsid w:val="00624E72"/>
    <w:rsid w:val="00624FB0"/>
    <w:rsid w:val="0062546E"/>
    <w:rsid w:val="006254B4"/>
    <w:rsid w:val="006254FD"/>
    <w:rsid w:val="006258A5"/>
    <w:rsid w:val="00625E17"/>
    <w:rsid w:val="006262CF"/>
    <w:rsid w:val="006266D4"/>
    <w:rsid w:val="006266E1"/>
    <w:rsid w:val="006266FA"/>
    <w:rsid w:val="00627067"/>
    <w:rsid w:val="006302E0"/>
    <w:rsid w:val="00630767"/>
    <w:rsid w:val="006307CD"/>
    <w:rsid w:val="00630E39"/>
    <w:rsid w:val="0063103F"/>
    <w:rsid w:val="0063133D"/>
    <w:rsid w:val="00631925"/>
    <w:rsid w:val="00631D9A"/>
    <w:rsid w:val="00632416"/>
    <w:rsid w:val="006326EA"/>
    <w:rsid w:val="00632B17"/>
    <w:rsid w:val="006330C8"/>
    <w:rsid w:val="006331BD"/>
    <w:rsid w:val="006332F3"/>
    <w:rsid w:val="00633361"/>
    <w:rsid w:val="00633D4A"/>
    <w:rsid w:val="00634264"/>
    <w:rsid w:val="00634481"/>
    <w:rsid w:val="00634813"/>
    <w:rsid w:val="00634E22"/>
    <w:rsid w:val="006357F6"/>
    <w:rsid w:val="00635893"/>
    <w:rsid w:val="00635A9E"/>
    <w:rsid w:val="00635C17"/>
    <w:rsid w:val="00635FEF"/>
    <w:rsid w:val="00636354"/>
    <w:rsid w:val="00636447"/>
    <w:rsid w:val="00636A17"/>
    <w:rsid w:val="0063703B"/>
    <w:rsid w:val="0063714C"/>
    <w:rsid w:val="006378C4"/>
    <w:rsid w:val="00637E5C"/>
    <w:rsid w:val="00640E50"/>
    <w:rsid w:val="00640EC7"/>
    <w:rsid w:val="00641975"/>
    <w:rsid w:val="00641C74"/>
    <w:rsid w:val="00641F41"/>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371"/>
    <w:rsid w:val="0064684C"/>
    <w:rsid w:val="00646DC3"/>
    <w:rsid w:val="0064759D"/>
    <w:rsid w:val="00647777"/>
    <w:rsid w:val="00647AB3"/>
    <w:rsid w:val="00647AD8"/>
    <w:rsid w:val="00647D86"/>
    <w:rsid w:val="00647F59"/>
    <w:rsid w:val="00650342"/>
    <w:rsid w:val="00650640"/>
    <w:rsid w:val="00650913"/>
    <w:rsid w:val="00650BA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6C3F"/>
    <w:rsid w:val="00657A05"/>
    <w:rsid w:val="006603A8"/>
    <w:rsid w:val="006603BD"/>
    <w:rsid w:val="00660830"/>
    <w:rsid w:val="00660AE9"/>
    <w:rsid w:val="00661178"/>
    <w:rsid w:val="006614FF"/>
    <w:rsid w:val="00661662"/>
    <w:rsid w:val="0066180C"/>
    <w:rsid w:val="00661C62"/>
    <w:rsid w:val="00661D3E"/>
    <w:rsid w:val="00661D4C"/>
    <w:rsid w:val="00661D74"/>
    <w:rsid w:val="0066220E"/>
    <w:rsid w:val="00662307"/>
    <w:rsid w:val="006623B5"/>
    <w:rsid w:val="0066247E"/>
    <w:rsid w:val="0066283C"/>
    <w:rsid w:val="006637E3"/>
    <w:rsid w:val="006638C7"/>
    <w:rsid w:val="00664028"/>
    <w:rsid w:val="00664914"/>
    <w:rsid w:val="00664BF0"/>
    <w:rsid w:val="00664C0B"/>
    <w:rsid w:val="00665428"/>
    <w:rsid w:val="00665A3C"/>
    <w:rsid w:val="00665D0D"/>
    <w:rsid w:val="00665E16"/>
    <w:rsid w:val="006662EB"/>
    <w:rsid w:val="006669FB"/>
    <w:rsid w:val="00666DFB"/>
    <w:rsid w:val="0066740E"/>
    <w:rsid w:val="006679B3"/>
    <w:rsid w:val="0067011C"/>
    <w:rsid w:val="00670C77"/>
    <w:rsid w:val="00670F44"/>
    <w:rsid w:val="00670F64"/>
    <w:rsid w:val="00671260"/>
    <w:rsid w:val="006712C2"/>
    <w:rsid w:val="0067143C"/>
    <w:rsid w:val="00671492"/>
    <w:rsid w:val="006717E1"/>
    <w:rsid w:val="00671D89"/>
    <w:rsid w:val="00671FFF"/>
    <w:rsid w:val="00672399"/>
    <w:rsid w:val="0067295F"/>
    <w:rsid w:val="00672BB1"/>
    <w:rsid w:val="00672D08"/>
    <w:rsid w:val="00673B0F"/>
    <w:rsid w:val="00673B43"/>
    <w:rsid w:val="00673F70"/>
    <w:rsid w:val="00674720"/>
    <w:rsid w:val="00674728"/>
    <w:rsid w:val="00674C30"/>
    <w:rsid w:val="00675203"/>
    <w:rsid w:val="00675AD9"/>
    <w:rsid w:val="00675E8D"/>
    <w:rsid w:val="006760A1"/>
    <w:rsid w:val="006760B9"/>
    <w:rsid w:val="006760EA"/>
    <w:rsid w:val="006765D3"/>
    <w:rsid w:val="00676A93"/>
    <w:rsid w:val="00676B02"/>
    <w:rsid w:val="006770D4"/>
    <w:rsid w:val="006773B8"/>
    <w:rsid w:val="006773E8"/>
    <w:rsid w:val="00677CFC"/>
    <w:rsid w:val="00677D3D"/>
    <w:rsid w:val="00677DE9"/>
    <w:rsid w:val="0068011E"/>
    <w:rsid w:val="0068078B"/>
    <w:rsid w:val="00680AD2"/>
    <w:rsid w:val="00680BF4"/>
    <w:rsid w:val="00680CBA"/>
    <w:rsid w:val="006813EB"/>
    <w:rsid w:val="00681603"/>
    <w:rsid w:val="006817C4"/>
    <w:rsid w:val="006819A9"/>
    <w:rsid w:val="00681E17"/>
    <w:rsid w:val="00681F61"/>
    <w:rsid w:val="00682292"/>
    <w:rsid w:val="00682478"/>
    <w:rsid w:val="006829E9"/>
    <w:rsid w:val="00682A59"/>
    <w:rsid w:val="00682BD8"/>
    <w:rsid w:val="0068306F"/>
    <w:rsid w:val="0068323C"/>
    <w:rsid w:val="0068345F"/>
    <w:rsid w:val="00683AD9"/>
    <w:rsid w:val="0068458E"/>
    <w:rsid w:val="0068464B"/>
    <w:rsid w:val="006848E7"/>
    <w:rsid w:val="00684B7A"/>
    <w:rsid w:val="006850FB"/>
    <w:rsid w:val="006852CE"/>
    <w:rsid w:val="00685933"/>
    <w:rsid w:val="00685B39"/>
    <w:rsid w:val="0068664E"/>
    <w:rsid w:val="00686997"/>
    <w:rsid w:val="00686BAD"/>
    <w:rsid w:val="00686C6D"/>
    <w:rsid w:val="00687233"/>
    <w:rsid w:val="006873BE"/>
    <w:rsid w:val="006876AA"/>
    <w:rsid w:val="00687826"/>
    <w:rsid w:val="0069007C"/>
    <w:rsid w:val="006903C0"/>
    <w:rsid w:val="0069052A"/>
    <w:rsid w:val="006909B7"/>
    <w:rsid w:val="00690BA0"/>
    <w:rsid w:val="0069137D"/>
    <w:rsid w:val="00691664"/>
    <w:rsid w:val="0069186E"/>
    <w:rsid w:val="00691BD2"/>
    <w:rsid w:val="0069210E"/>
    <w:rsid w:val="00692502"/>
    <w:rsid w:val="006926DA"/>
    <w:rsid w:val="00692877"/>
    <w:rsid w:val="006930DF"/>
    <w:rsid w:val="00693285"/>
    <w:rsid w:val="006934CF"/>
    <w:rsid w:val="00693963"/>
    <w:rsid w:val="00693ACB"/>
    <w:rsid w:val="00693C50"/>
    <w:rsid w:val="00693FCB"/>
    <w:rsid w:val="006945EA"/>
    <w:rsid w:val="006947BD"/>
    <w:rsid w:val="006947C5"/>
    <w:rsid w:val="006947E2"/>
    <w:rsid w:val="00694A77"/>
    <w:rsid w:val="00694D4F"/>
    <w:rsid w:val="00694EFB"/>
    <w:rsid w:val="0069540B"/>
    <w:rsid w:val="006955CD"/>
    <w:rsid w:val="00696530"/>
    <w:rsid w:val="006967A1"/>
    <w:rsid w:val="006968BE"/>
    <w:rsid w:val="0069749C"/>
    <w:rsid w:val="006979E4"/>
    <w:rsid w:val="00697AB9"/>
    <w:rsid w:val="00697EA6"/>
    <w:rsid w:val="006A0425"/>
    <w:rsid w:val="006A0FAB"/>
    <w:rsid w:val="006A14B6"/>
    <w:rsid w:val="006A184A"/>
    <w:rsid w:val="006A1A20"/>
    <w:rsid w:val="006A2763"/>
    <w:rsid w:val="006A2DEE"/>
    <w:rsid w:val="006A3398"/>
    <w:rsid w:val="006A396B"/>
    <w:rsid w:val="006A3A4C"/>
    <w:rsid w:val="006A3A96"/>
    <w:rsid w:val="006A4025"/>
    <w:rsid w:val="006A40D7"/>
    <w:rsid w:val="006A45C7"/>
    <w:rsid w:val="006A4700"/>
    <w:rsid w:val="006A4C45"/>
    <w:rsid w:val="006A4D08"/>
    <w:rsid w:val="006A4D41"/>
    <w:rsid w:val="006A553F"/>
    <w:rsid w:val="006A571F"/>
    <w:rsid w:val="006A62A4"/>
    <w:rsid w:val="006A6401"/>
    <w:rsid w:val="006A66B0"/>
    <w:rsid w:val="006A6A19"/>
    <w:rsid w:val="006A73C4"/>
    <w:rsid w:val="006A7BC9"/>
    <w:rsid w:val="006B00A9"/>
    <w:rsid w:val="006B0264"/>
    <w:rsid w:val="006B04EB"/>
    <w:rsid w:val="006B05D3"/>
    <w:rsid w:val="006B063B"/>
    <w:rsid w:val="006B0F4B"/>
    <w:rsid w:val="006B1039"/>
    <w:rsid w:val="006B13BB"/>
    <w:rsid w:val="006B146F"/>
    <w:rsid w:val="006B14EB"/>
    <w:rsid w:val="006B16AB"/>
    <w:rsid w:val="006B1B43"/>
    <w:rsid w:val="006B1C34"/>
    <w:rsid w:val="006B2C90"/>
    <w:rsid w:val="006B3157"/>
    <w:rsid w:val="006B36E4"/>
    <w:rsid w:val="006B39EF"/>
    <w:rsid w:val="006B40DA"/>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50"/>
    <w:rsid w:val="006B7163"/>
    <w:rsid w:val="006B7234"/>
    <w:rsid w:val="006B7260"/>
    <w:rsid w:val="006B77B4"/>
    <w:rsid w:val="006C0486"/>
    <w:rsid w:val="006C04FB"/>
    <w:rsid w:val="006C08AE"/>
    <w:rsid w:val="006C0BAF"/>
    <w:rsid w:val="006C0C3D"/>
    <w:rsid w:val="006C1465"/>
    <w:rsid w:val="006C15C1"/>
    <w:rsid w:val="006C162F"/>
    <w:rsid w:val="006C16EE"/>
    <w:rsid w:val="006C18D5"/>
    <w:rsid w:val="006C1C93"/>
    <w:rsid w:val="006C2524"/>
    <w:rsid w:val="006C2583"/>
    <w:rsid w:val="006C26A7"/>
    <w:rsid w:val="006C26B6"/>
    <w:rsid w:val="006C2AA5"/>
    <w:rsid w:val="006C2B44"/>
    <w:rsid w:val="006C2C6E"/>
    <w:rsid w:val="006C2CEA"/>
    <w:rsid w:val="006C30E6"/>
    <w:rsid w:val="006C3273"/>
    <w:rsid w:val="006C3787"/>
    <w:rsid w:val="006C3B7C"/>
    <w:rsid w:val="006C3D2F"/>
    <w:rsid w:val="006C457A"/>
    <w:rsid w:val="006C45E9"/>
    <w:rsid w:val="006C4C76"/>
    <w:rsid w:val="006C52DE"/>
    <w:rsid w:val="006C55AB"/>
    <w:rsid w:val="006C577B"/>
    <w:rsid w:val="006C5B8A"/>
    <w:rsid w:val="006C5DF4"/>
    <w:rsid w:val="006C60BC"/>
    <w:rsid w:val="006C660C"/>
    <w:rsid w:val="006C66D5"/>
    <w:rsid w:val="006C68CD"/>
    <w:rsid w:val="006C71AB"/>
    <w:rsid w:val="006C778D"/>
    <w:rsid w:val="006C7C29"/>
    <w:rsid w:val="006D04BB"/>
    <w:rsid w:val="006D0A00"/>
    <w:rsid w:val="006D0A6F"/>
    <w:rsid w:val="006D0E5A"/>
    <w:rsid w:val="006D0EC4"/>
    <w:rsid w:val="006D10E8"/>
    <w:rsid w:val="006D119C"/>
    <w:rsid w:val="006D1DFE"/>
    <w:rsid w:val="006D2216"/>
    <w:rsid w:val="006D27E6"/>
    <w:rsid w:val="006D2A33"/>
    <w:rsid w:val="006D2EB2"/>
    <w:rsid w:val="006D3267"/>
    <w:rsid w:val="006D3855"/>
    <w:rsid w:val="006D3E6B"/>
    <w:rsid w:val="006D3EB1"/>
    <w:rsid w:val="006D4804"/>
    <w:rsid w:val="006D576A"/>
    <w:rsid w:val="006D58B9"/>
    <w:rsid w:val="006D5B8A"/>
    <w:rsid w:val="006D5BD3"/>
    <w:rsid w:val="006D5E03"/>
    <w:rsid w:val="006D6720"/>
    <w:rsid w:val="006D6905"/>
    <w:rsid w:val="006D6C20"/>
    <w:rsid w:val="006D6CDC"/>
    <w:rsid w:val="006D6D63"/>
    <w:rsid w:val="006D71A0"/>
    <w:rsid w:val="006D72ED"/>
    <w:rsid w:val="006D756A"/>
    <w:rsid w:val="006D7C46"/>
    <w:rsid w:val="006E0006"/>
    <w:rsid w:val="006E01B1"/>
    <w:rsid w:val="006E035D"/>
    <w:rsid w:val="006E083A"/>
    <w:rsid w:val="006E0857"/>
    <w:rsid w:val="006E0861"/>
    <w:rsid w:val="006E0970"/>
    <w:rsid w:val="006E0F33"/>
    <w:rsid w:val="006E0F43"/>
    <w:rsid w:val="006E10BA"/>
    <w:rsid w:val="006E1305"/>
    <w:rsid w:val="006E1C8D"/>
    <w:rsid w:val="006E1C9E"/>
    <w:rsid w:val="006E2242"/>
    <w:rsid w:val="006E227F"/>
    <w:rsid w:val="006E262F"/>
    <w:rsid w:val="006E29C7"/>
    <w:rsid w:val="006E2A46"/>
    <w:rsid w:val="006E2A62"/>
    <w:rsid w:val="006E32E2"/>
    <w:rsid w:val="006E3ACC"/>
    <w:rsid w:val="006E3DCD"/>
    <w:rsid w:val="006E3F7A"/>
    <w:rsid w:val="006E4056"/>
    <w:rsid w:val="006E4181"/>
    <w:rsid w:val="006E4315"/>
    <w:rsid w:val="006E443A"/>
    <w:rsid w:val="006E4474"/>
    <w:rsid w:val="006E46E0"/>
    <w:rsid w:val="006E4856"/>
    <w:rsid w:val="006E4B57"/>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52B"/>
    <w:rsid w:val="006F06E8"/>
    <w:rsid w:val="006F08C0"/>
    <w:rsid w:val="006F08EF"/>
    <w:rsid w:val="006F0AA8"/>
    <w:rsid w:val="006F0D9F"/>
    <w:rsid w:val="006F0ED7"/>
    <w:rsid w:val="006F0FD3"/>
    <w:rsid w:val="006F11B4"/>
    <w:rsid w:val="006F15A1"/>
    <w:rsid w:val="006F17A6"/>
    <w:rsid w:val="006F17CE"/>
    <w:rsid w:val="006F1955"/>
    <w:rsid w:val="006F1C41"/>
    <w:rsid w:val="006F1E76"/>
    <w:rsid w:val="006F1F35"/>
    <w:rsid w:val="006F231D"/>
    <w:rsid w:val="006F23FE"/>
    <w:rsid w:val="006F277E"/>
    <w:rsid w:val="006F2852"/>
    <w:rsid w:val="006F2F98"/>
    <w:rsid w:val="006F31D9"/>
    <w:rsid w:val="006F345F"/>
    <w:rsid w:val="006F34A5"/>
    <w:rsid w:val="006F34BB"/>
    <w:rsid w:val="006F3881"/>
    <w:rsid w:val="006F38C9"/>
    <w:rsid w:val="006F3B0E"/>
    <w:rsid w:val="006F3D39"/>
    <w:rsid w:val="006F3D79"/>
    <w:rsid w:val="006F404A"/>
    <w:rsid w:val="006F4752"/>
    <w:rsid w:val="006F4CE3"/>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885"/>
    <w:rsid w:val="00700C18"/>
    <w:rsid w:val="007010C5"/>
    <w:rsid w:val="007011AB"/>
    <w:rsid w:val="00701595"/>
    <w:rsid w:val="00701BC0"/>
    <w:rsid w:val="00701BC6"/>
    <w:rsid w:val="00701F5E"/>
    <w:rsid w:val="007023F5"/>
    <w:rsid w:val="00702B73"/>
    <w:rsid w:val="00702D28"/>
    <w:rsid w:val="00703986"/>
    <w:rsid w:val="00703AF1"/>
    <w:rsid w:val="00703BC5"/>
    <w:rsid w:val="00704255"/>
    <w:rsid w:val="007042D4"/>
    <w:rsid w:val="00704C93"/>
    <w:rsid w:val="00704D0F"/>
    <w:rsid w:val="00704E44"/>
    <w:rsid w:val="00704F58"/>
    <w:rsid w:val="00705752"/>
    <w:rsid w:val="00705AF2"/>
    <w:rsid w:val="00706347"/>
    <w:rsid w:val="0070663E"/>
    <w:rsid w:val="00706747"/>
    <w:rsid w:val="00706E96"/>
    <w:rsid w:val="00706F9F"/>
    <w:rsid w:val="00707089"/>
    <w:rsid w:val="007070EE"/>
    <w:rsid w:val="00707264"/>
    <w:rsid w:val="00707373"/>
    <w:rsid w:val="00707B50"/>
    <w:rsid w:val="00710097"/>
    <w:rsid w:val="007100B7"/>
    <w:rsid w:val="007105B5"/>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17D4A"/>
    <w:rsid w:val="00720154"/>
    <w:rsid w:val="007202E0"/>
    <w:rsid w:val="007209C2"/>
    <w:rsid w:val="00720CF3"/>
    <w:rsid w:val="00720D32"/>
    <w:rsid w:val="00720D3D"/>
    <w:rsid w:val="00721892"/>
    <w:rsid w:val="007219AA"/>
    <w:rsid w:val="007219FD"/>
    <w:rsid w:val="00721A9C"/>
    <w:rsid w:val="0072212E"/>
    <w:rsid w:val="007221FA"/>
    <w:rsid w:val="0072239F"/>
    <w:rsid w:val="0072260B"/>
    <w:rsid w:val="00722A0A"/>
    <w:rsid w:val="00722E33"/>
    <w:rsid w:val="007230EC"/>
    <w:rsid w:val="00723379"/>
    <w:rsid w:val="007239D7"/>
    <w:rsid w:val="00723CAA"/>
    <w:rsid w:val="007244C5"/>
    <w:rsid w:val="007244F1"/>
    <w:rsid w:val="00724536"/>
    <w:rsid w:val="007250AA"/>
    <w:rsid w:val="007253F3"/>
    <w:rsid w:val="00725BC7"/>
    <w:rsid w:val="007261D2"/>
    <w:rsid w:val="0072632B"/>
    <w:rsid w:val="00726A4B"/>
    <w:rsid w:val="00726B50"/>
    <w:rsid w:val="00726CD1"/>
    <w:rsid w:val="00726E5A"/>
    <w:rsid w:val="00727294"/>
    <w:rsid w:val="00727346"/>
    <w:rsid w:val="0072771D"/>
    <w:rsid w:val="00727BF4"/>
    <w:rsid w:val="00727D59"/>
    <w:rsid w:val="00730640"/>
    <w:rsid w:val="00730811"/>
    <w:rsid w:val="007309DF"/>
    <w:rsid w:val="00730B90"/>
    <w:rsid w:val="007312FD"/>
    <w:rsid w:val="00731798"/>
    <w:rsid w:val="00731836"/>
    <w:rsid w:val="00731CCB"/>
    <w:rsid w:val="00731FD0"/>
    <w:rsid w:val="007322F9"/>
    <w:rsid w:val="0073237D"/>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0BBE"/>
    <w:rsid w:val="00740BF5"/>
    <w:rsid w:val="0074145A"/>
    <w:rsid w:val="00741475"/>
    <w:rsid w:val="007418C9"/>
    <w:rsid w:val="00741B02"/>
    <w:rsid w:val="00741DE5"/>
    <w:rsid w:val="00741FE3"/>
    <w:rsid w:val="007420BB"/>
    <w:rsid w:val="0074211D"/>
    <w:rsid w:val="007423AB"/>
    <w:rsid w:val="00742476"/>
    <w:rsid w:val="0074286B"/>
    <w:rsid w:val="00742974"/>
    <w:rsid w:val="00742E83"/>
    <w:rsid w:val="00743779"/>
    <w:rsid w:val="00743883"/>
    <w:rsid w:val="00743C5A"/>
    <w:rsid w:val="00743E88"/>
    <w:rsid w:val="007444C1"/>
    <w:rsid w:val="007445A9"/>
    <w:rsid w:val="0074479B"/>
    <w:rsid w:val="00744CCB"/>
    <w:rsid w:val="0074545B"/>
    <w:rsid w:val="00745643"/>
    <w:rsid w:val="007458C6"/>
    <w:rsid w:val="007459A9"/>
    <w:rsid w:val="00745DFB"/>
    <w:rsid w:val="00746166"/>
    <w:rsid w:val="00746362"/>
    <w:rsid w:val="00746592"/>
    <w:rsid w:val="007470BB"/>
    <w:rsid w:val="00747397"/>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28"/>
    <w:rsid w:val="00754F62"/>
    <w:rsid w:val="0075532E"/>
    <w:rsid w:val="007554D1"/>
    <w:rsid w:val="00755955"/>
    <w:rsid w:val="00755B35"/>
    <w:rsid w:val="00755B98"/>
    <w:rsid w:val="00755CC8"/>
    <w:rsid w:val="00755DAD"/>
    <w:rsid w:val="00755F55"/>
    <w:rsid w:val="00756497"/>
    <w:rsid w:val="00756552"/>
    <w:rsid w:val="00756FFA"/>
    <w:rsid w:val="007570F3"/>
    <w:rsid w:val="00757130"/>
    <w:rsid w:val="007579AE"/>
    <w:rsid w:val="007579E2"/>
    <w:rsid w:val="00760543"/>
    <w:rsid w:val="00760556"/>
    <w:rsid w:val="007608FB"/>
    <w:rsid w:val="00760A15"/>
    <w:rsid w:val="00760B89"/>
    <w:rsid w:val="007611B8"/>
    <w:rsid w:val="00761233"/>
    <w:rsid w:val="0076126B"/>
    <w:rsid w:val="007616A6"/>
    <w:rsid w:val="00761940"/>
    <w:rsid w:val="00761AFD"/>
    <w:rsid w:val="00762267"/>
    <w:rsid w:val="0076264F"/>
    <w:rsid w:val="00762D06"/>
    <w:rsid w:val="00762D0E"/>
    <w:rsid w:val="0076407E"/>
    <w:rsid w:val="007640FF"/>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D38"/>
    <w:rsid w:val="00773E3E"/>
    <w:rsid w:val="00774EEB"/>
    <w:rsid w:val="007753B5"/>
    <w:rsid w:val="007753D6"/>
    <w:rsid w:val="0077545F"/>
    <w:rsid w:val="00775570"/>
    <w:rsid w:val="007755A5"/>
    <w:rsid w:val="0077571D"/>
    <w:rsid w:val="007759C3"/>
    <w:rsid w:val="007763B8"/>
    <w:rsid w:val="0077641A"/>
    <w:rsid w:val="00776A64"/>
    <w:rsid w:val="00776ADF"/>
    <w:rsid w:val="00776C58"/>
    <w:rsid w:val="00776EF6"/>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BF1"/>
    <w:rsid w:val="00781D40"/>
    <w:rsid w:val="00781E52"/>
    <w:rsid w:val="007820C9"/>
    <w:rsid w:val="0078233A"/>
    <w:rsid w:val="0078243F"/>
    <w:rsid w:val="0078248E"/>
    <w:rsid w:val="0078254A"/>
    <w:rsid w:val="007827C7"/>
    <w:rsid w:val="0078329D"/>
    <w:rsid w:val="007832C4"/>
    <w:rsid w:val="00783690"/>
    <w:rsid w:val="00783801"/>
    <w:rsid w:val="007838B7"/>
    <w:rsid w:val="007838D6"/>
    <w:rsid w:val="00783C09"/>
    <w:rsid w:val="00783F49"/>
    <w:rsid w:val="007843F4"/>
    <w:rsid w:val="0078487E"/>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1A4"/>
    <w:rsid w:val="007875DF"/>
    <w:rsid w:val="00787867"/>
    <w:rsid w:val="007879D1"/>
    <w:rsid w:val="00787AC4"/>
    <w:rsid w:val="00787C50"/>
    <w:rsid w:val="0079025C"/>
    <w:rsid w:val="00790660"/>
    <w:rsid w:val="0079098A"/>
    <w:rsid w:val="00790B01"/>
    <w:rsid w:val="00790C4F"/>
    <w:rsid w:val="00790E9E"/>
    <w:rsid w:val="00790FAA"/>
    <w:rsid w:val="00791401"/>
    <w:rsid w:val="00791FC1"/>
    <w:rsid w:val="00792161"/>
    <w:rsid w:val="007922CF"/>
    <w:rsid w:val="0079245C"/>
    <w:rsid w:val="00792757"/>
    <w:rsid w:val="0079279B"/>
    <w:rsid w:val="007927C3"/>
    <w:rsid w:val="00792A52"/>
    <w:rsid w:val="00792BEF"/>
    <w:rsid w:val="00792E00"/>
    <w:rsid w:val="00793018"/>
    <w:rsid w:val="00793107"/>
    <w:rsid w:val="007933F8"/>
    <w:rsid w:val="00793602"/>
    <w:rsid w:val="007939F0"/>
    <w:rsid w:val="00793DEC"/>
    <w:rsid w:val="00794019"/>
    <w:rsid w:val="007941E9"/>
    <w:rsid w:val="0079435C"/>
    <w:rsid w:val="007943AF"/>
    <w:rsid w:val="00794421"/>
    <w:rsid w:val="007947CB"/>
    <w:rsid w:val="00794808"/>
    <w:rsid w:val="007948B8"/>
    <w:rsid w:val="0079521E"/>
    <w:rsid w:val="00795366"/>
    <w:rsid w:val="00795609"/>
    <w:rsid w:val="0079581E"/>
    <w:rsid w:val="00795C30"/>
    <w:rsid w:val="00795EC4"/>
    <w:rsid w:val="00796349"/>
    <w:rsid w:val="00796582"/>
    <w:rsid w:val="0079687A"/>
    <w:rsid w:val="00796C23"/>
    <w:rsid w:val="00796C84"/>
    <w:rsid w:val="00796EA4"/>
    <w:rsid w:val="00797148"/>
    <w:rsid w:val="00797272"/>
    <w:rsid w:val="00797BC5"/>
    <w:rsid w:val="00797C42"/>
    <w:rsid w:val="00797D2E"/>
    <w:rsid w:val="007A01A6"/>
    <w:rsid w:val="007A05FD"/>
    <w:rsid w:val="007A09E6"/>
    <w:rsid w:val="007A1097"/>
    <w:rsid w:val="007A146A"/>
    <w:rsid w:val="007A1A56"/>
    <w:rsid w:val="007A2268"/>
    <w:rsid w:val="007A22B8"/>
    <w:rsid w:val="007A2603"/>
    <w:rsid w:val="007A2C47"/>
    <w:rsid w:val="007A32B2"/>
    <w:rsid w:val="007A3485"/>
    <w:rsid w:val="007A38DD"/>
    <w:rsid w:val="007A3903"/>
    <w:rsid w:val="007A3B3F"/>
    <w:rsid w:val="007A402E"/>
    <w:rsid w:val="007A47C6"/>
    <w:rsid w:val="007A47DD"/>
    <w:rsid w:val="007A4B65"/>
    <w:rsid w:val="007A4BA3"/>
    <w:rsid w:val="007A4C6F"/>
    <w:rsid w:val="007A4DE7"/>
    <w:rsid w:val="007A4E1C"/>
    <w:rsid w:val="007A5167"/>
    <w:rsid w:val="007A63BF"/>
    <w:rsid w:val="007A6488"/>
    <w:rsid w:val="007A68BD"/>
    <w:rsid w:val="007A6C1A"/>
    <w:rsid w:val="007A6D26"/>
    <w:rsid w:val="007A71E7"/>
    <w:rsid w:val="007A766B"/>
    <w:rsid w:val="007A7830"/>
    <w:rsid w:val="007A7A5E"/>
    <w:rsid w:val="007A7DED"/>
    <w:rsid w:val="007A7DF2"/>
    <w:rsid w:val="007B00D1"/>
    <w:rsid w:val="007B039C"/>
    <w:rsid w:val="007B0B6E"/>
    <w:rsid w:val="007B0F02"/>
    <w:rsid w:val="007B1164"/>
    <w:rsid w:val="007B140D"/>
    <w:rsid w:val="007B197C"/>
    <w:rsid w:val="007B1F76"/>
    <w:rsid w:val="007B27B4"/>
    <w:rsid w:val="007B2802"/>
    <w:rsid w:val="007B3314"/>
    <w:rsid w:val="007B384D"/>
    <w:rsid w:val="007B3933"/>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B09"/>
    <w:rsid w:val="007B6C5F"/>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44"/>
    <w:rsid w:val="007C4181"/>
    <w:rsid w:val="007C472A"/>
    <w:rsid w:val="007C477E"/>
    <w:rsid w:val="007C4BCE"/>
    <w:rsid w:val="007C4EA8"/>
    <w:rsid w:val="007C5162"/>
    <w:rsid w:val="007C518E"/>
    <w:rsid w:val="007C5400"/>
    <w:rsid w:val="007C5554"/>
    <w:rsid w:val="007C57D5"/>
    <w:rsid w:val="007C6706"/>
    <w:rsid w:val="007C6777"/>
    <w:rsid w:val="007C6AA2"/>
    <w:rsid w:val="007C6EB3"/>
    <w:rsid w:val="007C6ECA"/>
    <w:rsid w:val="007C7BDE"/>
    <w:rsid w:val="007C7E1E"/>
    <w:rsid w:val="007D00DF"/>
    <w:rsid w:val="007D028D"/>
    <w:rsid w:val="007D02A3"/>
    <w:rsid w:val="007D0435"/>
    <w:rsid w:val="007D0603"/>
    <w:rsid w:val="007D082B"/>
    <w:rsid w:val="007D0C23"/>
    <w:rsid w:val="007D13A6"/>
    <w:rsid w:val="007D1445"/>
    <w:rsid w:val="007D1854"/>
    <w:rsid w:val="007D1C4B"/>
    <w:rsid w:val="007D1C7D"/>
    <w:rsid w:val="007D1D38"/>
    <w:rsid w:val="007D1D3B"/>
    <w:rsid w:val="007D2187"/>
    <w:rsid w:val="007D229D"/>
    <w:rsid w:val="007D259C"/>
    <w:rsid w:val="007D25BC"/>
    <w:rsid w:val="007D29CE"/>
    <w:rsid w:val="007D2F8D"/>
    <w:rsid w:val="007D4355"/>
    <w:rsid w:val="007D45FF"/>
    <w:rsid w:val="007D4AB6"/>
    <w:rsid w:val="007D4B22"/>
    <w:rsid w:val="007D4E91"/>
    <w:rsid w:val="007D4F20"/>
    <w:rsid w:val="007D50FD"/>
    <w:rsid w:val="007D5363"/>
    <w:rsid w:val="007D5449"/>
    <w:rsid w:val="007D5534"/>
    <w:rsid w:val="007D5758"/>
    <w:rsid w:val="007D5923"/>
    <w:rsid w:val="007D5C33"/>
    <w:rsid w:val="007D605B"/>
    <w:rsid w:val="007D7040"/>
    <w:rsid w:val="007D7DE0"/>
    <w:rsid w:val="007D7FEE"/>
    <w:rsid w:val="007E0104"/>
    <w:rsid w:val="007E08CF"/>
    <w:rsid w:val="007E0B6F"/>
    <w:rsid w:val="007E0DC6"/>
    <w:rsid w:val="007E16CC"/>
    <w:rsid w:val="007E1820"/>
    <w:rsid w:val="007E1919"/>
    <w:rsid w:val="007E1C6B"/>
    <w:rsid w:val="007E22DB"/>
    <w:rsid w:val="007E2398"/>
    <w:rsid w:val="007E24AF"/>
    <w:rsid w:val="007E2810"/>
    <w:rsid w:val="007E2959"/>
    <w:rsid w:val="007E2CB4"/>
    <w:rsid w:val="007E35F2"/>
    <w:rsid w:val="007E3890"/>
    <w:rsid w:val="007E3D2B"/>
    <w:rsid w:val="007E3F5A"/>
    <w:rsid w:val="007E406E"/>
    <w:rsid w:val="007E5278"/>
    <w:rsid w:val="007E536E"/>
    <w:rsid w:val="007E5C11"/>
    <w:rsid w:val="007E5C43"/>
    <w:rsid w:val="007E5F8D"/>
    <w:rsid w:val="007E65D6"/>
    <w:rsid w:val="007E679C"/>
    <w:rsid w:val="007E6818"/>
    <w:rsid w:val="007E6819"/>
    <w:rsid w:val="007E6F77"/>
    <w:rsid w:val="007E7B22"/>
    <w:rsid w:val="007E7E4B"/>
    <w:rsid w:val="007E7F34"/>
    <w:rsid w:val="007F17C0"/>
    <w:rsid w:val="007F1A6B"/>
    <w:rsid w:val="007F1D32"/>
    <w:rsid w:val="007F1D7C"/>
    <w:rsid w:val="007F2545"/>
    <w:rsid w:val="007F26D5"/>
    <w:rsid w:val="007F297D"/>
    <w:rsid w:val="007F2BA6"/>
    <w:rsid w:val="007F3088"/>
    <w:rsid w:val="007F32C9"/>
    <w:rsid w:val="007F35A0"/>
    <w:rsid w:val="007F4249"/>
    <w:rsid w:val="007F4455"/>
    <w:rsid w:val="007F4643"/>
    <w:rsid w:val="007F4B79"/>
    <w:rsid w:val="007F4CB8"/>
    <w:rsid w:val="007F52F1"/>
    <w:rsid w:val="007F584A"/>
    <w:rsid w:val="007F5B9D"/>
    <w:rsid w:val="007F5E2A"/>
    <w:rsid w:val="007F66D7"/>
    <w:rsid w:val="007F679A"/>
    <w:rsid w:val="007F68B8"/>
    <w:rsid w:val="007F6F7A"/>
    <w:rsid w:val="007F7420"/>
    <w:rsid w:val="007F756E"/>
    <w:rsid w:val="007F75BE"/>
    <w:rsid w:val="007F7FB2"/>
    <w:rsid w:val="008000C5"/>
    <w:rsid w:val="008002FD"/>
    <w:rsid w:val="00800745"/>
    <w:rsid w:val="0080079F"/>
    <w:rsid w:val="00801416"/>
    <w:rsid w:val="00801E50"/>
    <w:rsid w:val="00801F39"/>
    <w:rsid w:val="00802595"/>
    <w:rsid w:val="00802698"/>
    <w:rsid w:val="00802711"/>
    <w:rsid w:val="0080272D"/>
    <w:rsid w:val="00802A6A"/>
    <w:rsid w:val="00802B9C"/>
    <w:rsid w:val="00803081"/>
    <w:rsid w:val="008037C4"/>
    <w:rsid w:val="0080394D"/>
    <w:rsid w:val="00803E7F"/>
    <w:rsid w:val="00804202"/>
    <w:rsid w:val="0080475D"/>
    <w:rsid w:val="008049A7"/>
    <w:rsid w:val="00804B47"/>
    <w:rsid w:val="00805563"/>
    <w:rsid w:val="008057AA"/>
    <w:rsid w:val="00805D15"/>
    <w:rsid w:val="00805E38"/>
    <w:rsid w:val="0080638B"/>
    <w:rsid w:val="00806463"/>
    <w:rsid w:val="00806844"/>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1E4"/>
    <w:rsid w:val="008134CB"/>
    <w:rsid w:val="008135B3"/>
    <w:rsid w:val="0081365B"/>
    <w:rsid w:val="00813897"/>
    <w:rsid w:val="00813B7A"/>
    <w:rsid w:val="00813F7E"/>
    <w:rsid w:val="008141F0"/>
    <w:rsid w:val="008144C5"/>
    <w:rsid w:val="0081521B"/>
    <w:rsid w:val="00815479"/>
    <w:rsid w:val="00815A5C"/>
    <w:rsid w:val="00815BDC"/>
    <w:rsid w:val="00815FD5"/>
    <w:rsid w:val="00816E7C"/>
    <w:rsid w:val="00817599"/>
    <w:rsid w:val="00817873"/>
    <w:rsid w:val="0082022C"/>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4FD"/>
    <w:rsid w:val="00823550"/>
    <w:rsid w:val="008236C5"/>
    <w:rsid w:val="008237E1"/>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83A"/>
    <w:rsid w:val="00827CEB"/>
    <w:rsid w:val="00827DC6"/>
    <w:rsid w:val="00830017"/>
    <w:rsid w:val="008300F0"/>
    <w:rsid w:val="00830404"/>
    <w:rsid w:val="008307A6"/>
    <w:rsid w:val="00830B7E"/>
    <w:rsid w:val="0083118D"/>
    <w:rsid w:val="008313B0"/>
    <w:rsid w:val="00831538"/>
    <w:rsid w:val="00831A6B"/>
    <w:rsid w:val="00831F08"/>
    <w:rsid w:val="00831F50"/>
    <w:rsid w:val="008320A9"/>
    <w:rsid w:val="0083212F"/>
    <w:rsid w:val="008321FA"/>
    <w:rsid w:val="008329DB"/>
    <w:rsid w:val="008331E3"/>
    <w:rsid w:val="008332B4"/>
    <w:rsid w:val="008334B7"/>
    <w:rsid w:val="008336FF"/>
    <w:rsid w:val="00833DD1"/>
    <w:rsid w:val="00834526"/>
    <w:rsid w:val="00834719"/>
    <w:rsid w:val="008352BE"/>
    <w:rsid w:val="0083594F"/>
    <w:rsid w:val="0083644E"/>
    <w:rsid w:val="00836702"/>
    <w:rsid w:val="00836A4F"/>
    <w:rsid w:val="00836DDA"/>
    <w:rsid w:val="00836EB9"/>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E33"/>
    <w:rsid w:val="008445F6"/>
    <w:rsid w:val="008448E9"/>
    <w:rsid w:val="00844B28"/>
    <w:rsid w:val="00844B85"/>
    <w:rsid w:val="00844C19"/>
    <w:rsid w:val="00845010"/>
    <w:rsid w:val="0084503F"/>
    <w:rsid w:val="0084553F"/>
    <w:rsid w:val="0084589F"/>
    <w:rsid w:val="0084645D"/>
    <w:rsid w:val="0084654E"/>
    <w:rsid w:val="00846560"/>
    <w:rsid w:val="00846CDC"/>
    <w:rsid w:val="00846F12"/>
    <w:rsid w:val="00846F26"/>
    <w:rsid w:val="00847067"/>
    <w:rsid w:val="00847122"/>
    <w:rsid w:val="00847A28"/>
    <w:rsid w:val="00850090"/>
    <w:rsid w:val="008500A9"/>
    <w:rsid w:val="00850830"/>
    <w:rsid w:val="00850A6C"/>
    <w:rsid w:val="00850DE6"/>
    <w:rsid w:val="0085205A"/>
    <w:rsid w:val="00852327"/>
    <w:rsid w:val="0085232C"/>
    <w:rsid w:val="00852345"/>
    <w:rsid w:val="00852C4A"/>
    <w:rsid w:val="00852C8B"/>
    <w:rsid w:val="00852F7F"/>
    <w:rsid w:val="00853053"/>
    <w:rsid w:val="0085362D"/>
    <w:rsid w:val="008536DA"/>
    <w:rsid w:val="008538DB"/>
    <w:rsid w:val="00853987"/>
    <w:rsid w:val="00853B92"/>
    <w:rsid w:val="00854775"/>
    <w:rsid w:val="00854A92"/>
    <w:rsid w:val="00854AFC"/>
    <w:rsid w:val="00854E25"/>
    <w:rsid w:val="0085515F"/>
    <w:rsid w:val="00855D27"/>
    <w:rsid w:val="008564E9"/>
    <w:rsid w:val="00856840"/>
    <w:rsid w:val="00856B69"/>
    <w:rsid w:val="008577AF"/>
    <w:rsid w:val="008579A6"/>
    <w:rsid w:val="0086000C"/>
    <w:rsid w:val="008601F2"/>
    <w:rsid w:val="008602BB"/>
    <w:rsid w:val="00860EA0"/>
    <w:rsid w:val="00860FAB"/>
    <w:rsid w:val="00861101"/>
    <w:rsid w:val="00861311"/>
    <w:rsid w:val="00861AF5"/>
    <w:rsid w:val="00861E74"/>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0A0"/>
    <w:rsid w:val="008652B7"/>
    <w:rsid w:val="00865535"/>
    <w:rsid w:val="00865806"/>
    <w:rsid w:val="00865EBE"/>
    <w:rsid w:val="00865EE9"/>
    <w:rsid w:val="0086636C"/>
    <w:rsid w:val="00866511"/>
    <w:rsid w:val="008666A0"/>
    <w:rsid w:val="008669EA"/>
    <w:rsid w:val="00866B22"/>
    <w:rsid w:val="00867115"/>
    <w:rsid w:val="008671AA"/>
    <w:rsid w:val="00867573"/>
    <w:rsid w:val="00867831"/>
    <w:rsid w:val="00867877"/>
    <w:rsid w:val="008678D0"/>
    <w:rsid w:val="00867C64"/>
    <w:rsid w:val="008704DF"/>
    <w:rsid w:val="00870547"/>
    <w:rsid w:val="00870765"/>
    <w:rsid w:val="00870F09"/>
    <w:rsid w:val="00870F1D"/>
    <w:rsid w:val="008715CB"/>
    <w:rsid w:val="00871690"/>
    <w:rsid w:val="00871AAC"/>
    <w:rsid w:val="008721A0"/>
    <w:rsid w:val="0087257B"/>
    <w:rsid w:val="008727CD"/>
    <w:rsid w:val="008727D8"/>
    <w:rsid w:val="00872ABD"/>
    <w:rsid w:val="00872B1F"/>
    <w:rsid w:val="008730AA"/>
    <w:rsid w:val="008732E8"/>
    <w:rsid w:val="008732FF"/>
    <w:rsid w:val="00873328"/>
    <w:rsid w:val="0087348D"/>
    <w:rsid w:val="00873E84"/>
    <w:rsid w:val="00873EB9"/>
    <w:rsid w:val="00874B42"/>
    <w:rsid w:val="00874BB1"/>
    <w:rsid w:val="00874D8C"/>
    <w:rsid w:val="008759AC"/>
    <w:rsid w:val="00875CD3"/>
    <w:rsid w:val="00876BC7"/>
    <w:rsid w:val="00876EAC"/>
    <w:rsid w:val="00877119"/>
    <w:rsid w:val="00877975"/>
    <w:rsid w:val="00880672"/>
    <w:rsid w:val="00880758"/>
    <w:rsid w:val="0088083F"/>
    <w:rsid w:val="008811B0"/>
    <w:rsid w:val="00881251"/>
    <w:rsid w:val="008814CC"/>
    <w:rsid w:val="00881B1C"/>
    <w:rsid w:val="00881C7F"/>
    <w:rsid w:val="00881C82"/>
    <w:rsid w:val="00881D3F"/>
    <w:rsid w:val="00881F0A"/>
    <w:rsid w:val="00881F97"/>
    <w:rsid w:val="008829B9"/>
    <w:rsid w:val="00882A32"/>
    <w:rsid w:val="00882C60"/>
    <w:rsid w:val="00883406"/>
    <w:rsid w:val="00883DFD"/>
    <w:rsid w:val="00883F73"/>
    <w:rsid w:val="0088426E"/>
    <w:rsid w:val="00884348"/>
    <w:rsid w:val="008849F2"/>
    <w:rsid w:val="00884D2F"/>
    <w:rsid w:val="00884DA4"/>
    <w:rsid w:val="00885159"/>
    <w:rsid w:val="008851C7"/>
    <w:rsid w:val="00885267"/>
    <w:rsid w:val="008854C4"/>
    <w:rsid w:val="008858A3"/>
    <w:rsid w:val="00885968"/>
    <w:rsid w:val="00885B57"/>
    <w:rsid w:val="00885BBF"/>
    <w:rsid w:val="008861D3"/>
    <w:rsid w:val="00886BDE"/>
    <w:rsid w:val="00886E96"/>
    <w:rsid w:val="00887CC1"/>
    <w:rsid w:val="00887D0A"/>
    <w:rsid w:val="0089038C"/>
    <w:rsid w:val="0089049E"/>
    <w:rsid w:val="008904F3"/>
    <w:rsid w:val="00890838"/>
    <w:rsid w:val="0089091A"/>
    <w:rsid w:val="00891463"/>
    <w:rsid w:val="00891CB9"/>
    <w:rsid w:val="00891CBC"/>
    <w:rsid w:val="00891FB0"/>
    <w:rsid w:val="00891FC3"/>
    <w:rsid w:val="0089215E"/>
    <w:rsid w:val="008924C4"/>
    <w:rsid w:val="0089267F"/>
    <w:rsid w:val="0089285A"/>
    <w:rsid w:val="00892864"/>
    <w:rsid w:val="00892A95"/>
    <w:rsid w:val="00892CFD"/>
    <w:rsid w:val="00893106"/>
    <w:rsid w:val="008933FC"/>
    <w:rsid w:val="008934CA"/>
    <w:rsid w:val="00893540"/>
    <w:rsid w:val="008939F3"/>
    <w:rsid w:val="00893E48"/>
    <w:rsid w:val="00893E62"/>
    <w:rsid w:val="008948B8"/>
    <w:rsid w:val="00895015"/>
    <w:rsid w:val="0089550A"/>
    <w:rsid w:val="00895DD3"/>
    <w:rsid w:val="00896315"/>
    <w:rsid w:val="00896414"/>
    <w:rsid w:val="008978A8"/>
    <w:rsid w:val="008979B7"/>
    <w:rsid w:val="00897A8F"/>
    <w:rsid w:val="00897E3F"/>
    <w:rsid w:val="00897EE1"/>
    <w:rsid w:val="008A01EF"/>
    <w:rsid w:val="008A0394"/>
    <w:rsid w:val="008A05E0"/>
    <w:rsid w:val="008A0964"/>
    <w:rsid w:val="008A0AED"/>
    <w:rsid w:val="008A0C32"/>
    <w:rsid w:val="008A0D6A"/>
    <w:rsid w:val="008A0EF7"/>
    <w:rsid w:val="008A1066"/>
    <w:rsid w:val="008A125A"/>
    <w:rsid w:val="008A125C"/>
    <w:rsid w:val="008A12C6"/>
    <w:rsid w:val="008A19D3"/>
    <w:rsid w:val="008A294F"/>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5E9F"/>
    <w:rsid w:val="008A615E"/>
    <w:rsid w:val="008A6926"/>
    <w:rsid w:val="008A6A68"/>
    <w:rsid w:val="008A6A80"/>
    <w:rsid w:val="008A759D"/>
    <w:rsid w:val="008A79CC"/>
    <w:rsid w:val="008A79F0"/>
    <w:rsid w:val="008A7C31"/>
    <w:rsid w:val="008B0618"/>
    <w:rsid w:val="008B0C16"/>
    <w:rsid w:val="008B124D"/>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2E"/>
    <w:rsid w:val="008B65D8"/>
    <w:rsid w:val="008B6F4B"/>
    <w:rsid w:val="008B7302"/>
    <w:rsid w:val="008B7D98"/>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2B"/>
    <w:rsid w:val="008C39C5"/>
    <w:rsid w:val="008C3C77"/>
    <w:rsid w:val="008C4536"/>
    <w:rsid w:val="008C4692"/>
    <w:rsid w:val="008C4EF5"/>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7BD"/>
    <w:rsid w:val="008D19A7"/>
    <w:rsid w:val="008D1C99"/>
    <w:rsid w:val="008D2349"/>
    <w:rsid w:val="008D26CC"/>
    <w:rsid w:val="008D30FD"/>
    <w:rsid w:val="008D3196"/>
    <w:rsid w:val="008D33D9"/>
    <w:rsid w:val="008D3406"/>
    <w:rsid w:val="008D3607"/>
    <w:rsid w:val="008D3726"/>
    <w:rsid w:val="008D3D69"/>
    <w:rsid w:val="008D4368"/>
    <w:rsid w:val="008D46EA"/>
    <w:rsid w:val="008D488F"/>
    <w:rsid w:val="008D4A26"/>
    <w:rsid w:val="008D53EE"/>
    <w:rsid w:val="008D5511"/>
    <w:rsid w:val="008D5930"/>
    <w:rsid w:val="008D6084"/>
    <w:rsid w:val="008D6611"/>
    <w:rsid w:val="008D6740"/>
    <w:rsid w:val="008D67AE"/>
    <w:rsid w:val="008D6D9B"/>
    <w:rsid w:val="008D6E00"/>
    <w:rsid w:val="008D72E6"/>
    <w:rsid w:val="008D72F7"/>
    <w:rsid w:val="008D7367"/>
    <w:rsid w:val="008D7C5A"/>
    <w:rsid w:val="008D7C72"/>
    <w:rsid w:val="008D7DB5"/>
    <w:rsid w:val="008D7E6D"/>
    <w:rsid w:val="008D7F16"/>
    <w:rsid w:val="008E00D0"/>
    <w:rsid w:val="008E0177"/>
    <w:rsid w:val="008E023F"/>
    <w:rsid w:val="008E051A"/>
    <w:rsid w:val="008E1039"/>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ADC"/>
    <w:rsid w:val="008E3E03"/>
    <w:rsid w:val="008E46FA"/>
    <w:rsid w:val="008E55E1"/>
    <w:rsid w:val="008E5BC6"/>
    <w:rsid w:val="008E6A3D"/>
    <w:rsid w:val="008E6D8A"/>
    <w:rsid w:val="008E77A1"/>
    <w:rsid w:val="008E78E9"/>
    <w:rsid w:val="008E7C84"/>
    <w:rsid w:val="008E7C9D"/>
    <w:rsid w:val="008F0554"/>
    <w:rsid w:val="008F06A2"/>
    <w:rsid w:val="008F0B33"/>
    <w:rsid w:val="008F0CAD"/>
    <w:rsid w:val="008F0CD7"/>
    <w:rsid w:val="008F0D5D"/>
    <w:rsid w:val="008F0D9F"/>
    <w:rsid w:val="008F10CE"/>
    <w:rsid w:val="008F15EA"/>
    <w:rsid w:val="008F16D5"/>
    <w:rsid w:val="008F27C7"/>
    <w:rsid w:val="008F286B"/>
    <w:rsid w:val="008F3914"/>
    <w:rsid w:val="008F3D76"/>
    <w:rsid w:val="008F3DCC"/>
    <w:rsid w:val="008F43B6"/>
    <w:rsid w:val="008F4787"/>
    <w:rsid w:val="008F4BB7"/>
    <w:rsid w:val="008F4C6F"/>
    <w:rsid w:val="008F4D3D"/>
    <w:rsid w:val="008F4E79"/>
    <w:rsid w:val="008F4E88"/>
    <w:rsid w:val="008F50A6"/>
    <w:rsid w:val="008F518F"/>
    <w:rsid w:val="008F51FC"/>
    <w:rsid w:val="008F5280"/>
    <w:rsid w:val="008F5A1D"/>
    <w:rsid w:val="008F5CA9"/>
    <w:rsid w:val="008F64A9"/>
    <w:rsid w:val="008F65DD"/>
    <w:rsid w:val="008F677C"/>
    <w:rsid w:val="008F68C6"/>
    <w:rsid w:val="008F6979"/>
    <w:rsid w:val="008F6E57"/>
    <w:rsid w:val="008F71DC"/>
    <w:rsid w:val="008F7250"/>
    <w:rsid w:val="008F7297"/>
    <w:rsid w:val="008F734C"/>
    <w:rsid w:val="008F759F"/>
    <w:rsid w:val="008F7C28"/>
    <w:rsid w:val="008F7FF9"/>
    <w:rsid w:val="009001F7"/>
    <w:rsid w:val="0090044F"/>
    <w:rsid w:val="009006CF"/>
    <w:rsid w:val="00900A12"/>
    <w:rsid w:val="00900D1F"/>
    <w:rsid w:val="00901031"/>
    <w:rsid w:val="00901348"/>
    <w:rsid w:val="0090177D"/>
    <w:rsid w:val="00901A42"/>
    <w:rsid w:val="00901CD1"/>
    <w:rsid w:val="00901D90"/>
    <w:rsid w:val="009026C9"/>
    <w:rsid w:val="00902877"/>
    <w:rsid w:val="00902CF5"/>
    <w:rsid w:val="00902DB3"/>
    <w:rsid w:val="00902DD9"/>
    <w:rsid w:val="009031E8"/>
    <w:rsid w:val="00903B1A"/>
    <w:rsid w:val="009040AA"/>
    <w:rsid w:val="00904F14"/>
    <w:rsid w:val="00905031"/>
    <w:rsid w:val="009052C0"/>
    <w:rsid w:val="0090567B"/>
    <w:rsid w:val="00905730"/>
    <w:rsid w:val="00905BEE"/>
    <w:rsid w:val="00906784"/>
    <w:rsid w:val="0090692F"/>
    <w:rsid w:val="00906C3D"/>
    <w:rsid w:val="00907749"/>
    <w:rsid w:val="00907A52"/>
    <w:rsid w:val="00907EBE"/>
    <w:rsid w:val="00910716"/>
    <w:rsid w:val="00910751"/>
    <w:rsid w:val="00910990"/>
    <w:rsid w:val="00910EC7"/>
    <w:rsid w:val="009116AD"/>
    <w:rsid w:val="009116DB"/>
    <w:rsid w:val="00911A16"/>
    <w:rsid w:val="00911B2D"/>
    <w:rsid w:val="0091213A"/>
    <w:rsid w:val="00912881"/>
    <w:rsid w:val="00912AD2"/>
    <w:rsid w:val="00912B89"/>
    <w:rsid w:val="00912D89"/>
    <w:rsid w:val="009131EE"/>
    <w:rsid w:val="00913218"/>
    <w:rsid w:val="009133EF"/>
    <w:rsid w:val="00913AD8"/>
    <w:rsid w:val="0091495A"/>
    <w:rsid w:val="009152CB"/>
    <w:rsid w:val="009158DF"/>
    <w:rsid w:val="00916382"/>
    <w:rsid w:val="00916905"/>
    <w:rsid w:val="00916BCF"/>
    <w:rsid w:val="00916BF3"/>
    <w:rsid w:val="0091707E"/>
    <w:rsid w:val="009170D3"/>
    <w:rsid w:val="00917241"/>
    <w:rsid w:val="0091727B"/>
    <w:rsid w:val="0091745D"/>
    <w:rsid w:val="00917B5E"/>
    <w:rsid w:val="00920652"/>
    <w:rsid w:val="00920F57"/>
    <w:rsid w:val="00921411"/>
    <w:rsid w:val="00921449"/>
    <w:rsid w:val="00921A49"/>
    <w:rsid w:val="00921B1C"/>
    <w:rsid w:val="00921E43"/>
    <w:rsid w:val="00921F13"/>
    <w:rsid w:val="00922379"/>
    <w:rsid w:val="00922550"/>
    <w:rsid w:val="00922660"/>
    <w:rsid w:val="00922B08"/>
    <w:rsid w:val="009233B8"/>
    <w:rsid w:val="00923921"/>
    <w:rsid w:val="00923981"/>
    <w:rsid w:val="009241E5"/>
    <w:rsid w:val="009243F7"/>
    <w:rsid w:val="009247D8"/>
    <w:rsid w:val="00924BB6"/>
    <w:rsid w:val="00924D79"/>
    <w:rsid w:val="00924DFE"/>
    <w:rsid w:val="009255EB"/>
    <w:rsid w:val="00925652"/>
    <w:rsid w:val="009258D8"/>
    <w:rsid w:val="00925EA0"/>
    <w:rsid w:val="009260F5"/>
    <w:rsid w:val="00926150"/>
    <w:rsid w:val="00926221"/>
    <w:rsid w:val="00926B1B"/>
    <w:rsid w:val="00926DA2"/>
    <w:rsid w:val="0092753F"/>
    <w:rsid w:val="00927757"/>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5C16"/>
    <w:rsid w:val="009363B5"/>
    <w:rsid w:val="00936592"/>
    <w:rsid w:val="009368A6"/>
    <w:rsid w:val="00936A6C"/>
    <w:rsid w:val="00936BF1"/>
    <w:rsid w:val="009372FC"/>
    <w:rsid w:val="0093741E"/>
    <w:rsid w:val="009374F1"/>
    <w:rsid w:val="00937581"/>
    <w:rsid w:val="009376D1"/>
    <w:rsid w:val="00937C62"/>
    <w:rsid w:val="009401D3"/>
    <w:rsid w:val="00940375"/>
    <w:rsid w:val="009404AB"/>
    <w:rsid w:val="00940702"/>
    <w:rsid w:val="009407C5"/>
    <w:rsid w:val="00940A91"/>
    <w:rsid w:val="00940AF7"/>
    <w:rsid w:val="00941028"/>
    <w:rsid w:val="0094155E"/>
    <w:rsid w:val="00941868"/>
    <w:rsid w:val="00941B9F"/>
    <w:rsid w:val="00942003"/>
    <w:rsid w:val="0094228A"/>
    <w:rsid w:val="0094266F"/>
    <w:rsid w:val="009427F4"/>
    <w:rsid w:val="0094287B"/>
    <w:rsid w:val="00942F07"/>
    <w:rsid w:val="00943069"/>
    <w:rsid w:val="00943105"/>
    <w:rsid w:val="009438C2"/>
    <w:rsid w:val="00944072"/>
    <w:rsid w:val="009445E0"/>
    <w:rsid w:val="00944F33"/>
    <w:rsid w:val="00944FA0"/>
    <w:rsid w:val="0094513E"/>
    <w:rsid w:val="009452DE"/>
    <w:rsid w:val="00945417"/>
    <w:rsid w:val="0094554E"/>
    <w:rsid w:val="00945D15"/>
    <w:rsid w:val="00945E56"/>
    <w:rsid w:val="009462BA"/>
    <w:rsid w:val="009468E1"/>
    <w:rsid w:val="0094707D"/>
    <w:rsid w:val="009472D7"/>
    <w:rsid w:val="00947B3D"/>
    <w:rsid w:val="0095055C"/>
    <w:rsid w:val="009506F2"/>
    <w:rsid w:val="00950766"/>
    <w:rsid w:val="00950923"/>
    <w:rsid w:val="009510E7"/>
    <w:rsid w:val="0095142B"/>
    <w:rsid w:val="00951433"/>
    <w:rsid w:val="00951434"/>
    <w:rsid w:val="00951494"/>
    <w:rsid w:val="00951782"/>
    <w:rsid w:val="009517F4"/>
    <w:rsid w:val="00951CE6"/>
    <w:rsid w:val="00951D98"/>
    <w:rsid w:val="00951F1B"/>
    <w:rsid w:val="009522DF"/>
    <w:rsid w:val="009523EA"/>
    <w:rsid w:val="0095266F"/>
    <w:rsid w:val="009528BD"/>
    <w:rsid w:val="00952ACA"/>
    <w:rsid w:val="00952C8D"/>
    <w:rsid w:val="0095313E"/>
    <w:rsid w:val="009536CB"/>
    <w:rsid w:val="009537FF"/>
    <w:rsid w:val="00953E72"/>
    <w:rsid w:val="00953F59"/>
    <w:rsid w:val="00954156"/>
    <w:rsid w:val="00954751"/>
    <w:rsid w:val="009549AA"/>
    <w:rsid w:val="00954AD6"/>
    <w:rsid w:val="00954CD6"/>
    <w:rsid w:val="00954D1C"/>
    <w:rsid w:val="00954E80"/>
    <w:rsid w:val="00954ED4"/>
    <w:rsid w:val="009550B9"/>
    <w:rsid w:val="009557CE"/>
    <w:rsid w:val="0095591B"/>
    <w:rsid w:val="00955B2B"/>
    <w:rsid w:val="00955DFD"/>
    <w:rsid w:val="0095655D"/>
    <w:rsid w:val="009565C1"/>
    <w:rsid w:val="00956D8F"/>
    <w:rsid w:val="009570F3"/>
    <w:rsid w:val="00957483"/>
    <w:rsid w:val="0095767B"/>
    <w:rsid w:val="00957C63"/>
    <w:rsid w:val="00957C98"/>
    <w:rsid w:val="00957D10"/>
    <w:rsid w:val="00957E7F"/>
    <w:rsid w:val="00960100"/>
    <w:rsid w:val="0096015E"/>
    <w:rsid w:val="009602AB"/>
    <w:rsid w:val="00960449"/>
    <w:rsid w:val="009607FD"/>
    <w:rsid w:val="00960900"/>
    <w:rsid w:val="00960947"/>
    <w:rsid w:val="00960E04"/>
    <w:rsid w:val="00961169"/>
    <w:rsid w:val="00961250"/>
    <w:rsid w:val="009616C2"/>
    <w:rsid w:val="009617C5"/>
    <w:rsid w:val="00961A1A"/>
    <w:rsid w:val="00961A4C"/>
    <w:rsid w:val="00961F8C"/>
    <w:rsid w:val="009621A5"/>
    <w:rsid w:val="00962246"/>
    <w:rsid w:val="009623CA"/>
    <w:rsid w:val="0096287B"/>
    <w:rsid w:val="009628F7"/>
    <w:rsid w:val="00962916"/>
    <w:rsid w:val="00962D45"/>
    <w:rsid w:val="00962D7B"/>
    <w:rsid w:val="009637FD"/>
    <w:rsid w:val="00963DD1"/>
    <w:rsid w:val="0096411E"/>
    <w:rsid w:val="0096416C"/>
    <w:rsid w:val="00964B72"/>
    <w:rsid w:val="009651E5"/>
    <w:rsid w:val="0096535C"/>
    <w:rsid w:val="0096561B"/>
    <w:rsid w:val="009658AB"/>
    <w:rsid w:val="00965BD5"/>
    <w:rsid w:val="00965C39"/>
    <w:rsid w:val="00965CE0"/>
    <w:rsid w:val="00965E31"/>
    <w:rsid w:val="00966832"/>
    <w:rsid w:val="00966A50"/>
    <w:rsid w:val="00966CA6"/>
    <w:rsid w:val="00966ED7"/>
    <w:rsid w:val="0096733A"/>
    <w:rsid w:val="00967408"/>
    <w:rsid w:val="00967571"/>
    <w:rsid w:val="00967ADB"/>
    <w:rsid w:val="00967C82"/>
    <w:rsid w:val="0097010A"/>
    <w:rsid w:val="009706D4"/>
    <w:rsid w:val="00970B6A"/>
    <w:rsid w:val="00970CC4"/>
    <w:rsid w:val="00970CE1"/>
    <w:rsid w:val="00970D7B"/>
    <w:rsid w:val="00971F0A"/>
    <w:rsid w:val="00972956"/>
    <w:rsid w:val="00972B1E"/>
    <w:rsid w:val="00972B93"/>
    <w:rsid w:val="00972C5B"/>
    <w:rsid w:val="00972F49"/>
    <w:rsid w:val="00973700"/>
    <w:rsid w:val="00973960"/>
    <w:rsid w:val="00973C50"/>
    <w:rsid w:val="009741CF"/>
    <w:rsid w:val="00974A20"/>
    <w:rsid w:val="0097539B"/>
    <w:rsid w:val="00975C91"/>
    <w:rsid w:val="00975D72"/>
    <w:rsid w:val="00975ED3"/>
    <w:rsid w:val="00975EFB"/>
    <w:rsid w:val="00975F81"/>
    <w:rsid w:val="00976B89"/>
    <w:rsid w:val="00977318"/>
    <w:rsid w:val="0097736F"/>
    <w:rsid w:val="0097757C"/>
    <w:rsid w:val="00977EA5"/>
    <w:rsid w:val="0098053B"/>
    <w:rsid w:val="009807C6"/>
    <w:rsid w:val="00980ACA"/>
    <w:rsid w:val="00980D8F"/>
    <w:rsid w:val="00980F14"/>
    <w:rsid w:val="00980F32"/>
    <w:rsid w:val="0098125C"/>
    <w:rsid w:val="0098146B"/>
    <w:rsid w:val="00981877"/>
    <w:rsid w:val="009828BD"/>
    <w:rsid w:val="009829FD"/>
    <w:rsid w:val="00982A6F"/>
    <w:rsid w:val="00982D58"/>
    <w:rsid w:val="00982F90"/>
    <w:rsid w:val="009837D2"/>
    <w:rsid w:val="00983984"/>
    <w:rsid w:val="00983BA8"/>
    <w:rsid w:val="00983C3B"/>
    <w:rsid w:val="00983F9A"/>
    <w:rsid w:val="00984DFF"/>
    <w:rsid w:val="0098555E"/>
    <w:rsid w:val="009856E1"/>
    <w:rsid w:val="009857FB"/>
    <w:rsid w:val="00985A52"/>
    <w:rsid w:val="009863CE"/>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340"/>
    <w:rsid w:val="00991550"/>
    <w:rsid w:val="0099181B"/>
    <w:rsid w:val="00991C3B"/>
    <w:rsid w:val="00991DE8"/>
    <w:rsid w:val="00993756"/>
    <w:rsid w:val="00993ACA"/>
    <w:rsid w:val="00993DAE"/>
    <w:rsid w:val="009942BA"/>
    <w:rsid w:val="009945AF"/>
    <w:rsid w:val="0099462D"/>
    <w:rsid w:val="00994EAF"/>
    <w:rsid w:val="00995139"/>
    <w:rsid w:val="009953FE"/>
    <w:rsid w:val="009959E3"/>
    <w:rsid w:val="0099603B"/>
    <w:rsid w:val="00996205"/>
    <w:rsid w:val="00996446"/>
    <w:rsid w:val="00997040"/>
    <w:rsid w:val="0099721E"/>
    <w:rsid w:val="00997271"/>
    <w:rsid w:val="009973B4"/>
    <w:rsid w:val="00997461"/>
    <w:rsid w:val="00997A4A"/>
    <w:rsid w:val="009A0359"/>
    <w:rsid w:val="009A0B18"/>
    <w:rsid w:val="009A0B30"/>
    <w:rsid w:val="009A0B77"/>
    <w:rsid w:val="009A0FBA"/>
    <w:rsid w:val="009A1769"/>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18D"/>
    <w:rsid w:val="009A57F5"/>
    <w:rsid w:val="009A5D79"/>
    <w:rsid w:val="009A608A"/>
    <w:rsid w:val="009A62E0"/>
    <w:rsid w:val="009A6354"/>
    <w:rsid w:val="009A64BF"/>
    <w:rsid w:val="009A678D"/>
    <w:rsid w:val="009A69D0"/>
    <w:rsid w:val="009A6BD5"/>
    <w:rsid w:val="009A6DE2"/>
    <w:rsid w:val="009A6E4C"/>
    <w:rsid w:val="009A74C3"/>
    <w:rsid w:val="009A7614"/>
    <w:rsid w:val="009A7BC2"/>
    <w:rsid w:val="009A7D1C"/>
    <w:rsid w:val="009A7F2E"/>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4FF4"/>
    <w:rsid w:val="009B56CB"/>
    <w:rsid w:val="009B5988"/>
    <w:rsid w:val="009B5AE5"/>
    <w:rsid w:val="009B5B2D"/>
    <w:rsid w:val="009B5C61"/>
    <w:rsid w:val="009B5CA5"/>
    <w:rsid w:val="009B5D61"/>
    <w:rsid w:val="009B5EB0"/>
    <w:rsid w:val="009B5EF9"/>
    <w:rsid w:val="009B5F86"/>
    <w:rsid w:val="009B649A"/>
    <w:rsid w:val="009B669C"/>
    <w:rsid w:val="009B68A3"/>
    <w:rsid w:val="009B69D6"/>
    <w:rsid w:val="009B6AAC"/>
    <w:rsid w:val="009B6F45"/>
    <w:rsid w:val="009B6F5B"/>
    <w:rsid w:val="009B702A"/>
    <w:rsid w:val="009B7F90"/>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A1B"/>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49B"/>
    <w:rsid w:val="009D0AFD"/>
    <w:rsid w:val="009D0E38"/>
    <w:rsid w:val="009D0E99"/>
    <w:rsid w:val="009D0F7A"/>
    <w:rsid w:val="009D1640"/>
    <w:rsid w:val="009D1A2B"/>
    <w:rsid w:val="009D244A"/>
    <w:rsid w:val="009D27D6"/>
    <w:rsid w:val="009D2A17"/>
    <w:rsid w:val="009D3554"/>
    <w:rsid w:val="009D4157"/>
    <w:rsid w:val="009D41EE"/>
    <w:rsid w:val="009D434D"/>
    <w:rsid w:val="009D4394"/>
    <w:rsid w:val="009D45AE"/>
    <w:rsid w:val="009D4EBA"/>
    <w:rsid w:val="009D50B3"/>
    <w:rsid w:val="009D53C5"/>
    <w:rsid w:val="009D59E9"/>
    <w:rsid w:val="009D5AA8"/>
    <w:rsid w:val="009D6707"/>
    <w:rsid w:val="009D691C"/>
    <w:rsid w:val="009D6B60"/>
    <w:rsid w:val="009D6F6C"/>
    <w:rsid w:val="009D756C"/>
    <w:rsid w:val="009D7C0D"/>
    <w:rsid w:val="009D7D08"/>
    <w:rsid w:val="009E0728"/>
    <w:rsid w:val="009E0B37"/>
    <w:rsid w:val="009E0BF0"/>
    <w:rsid w:val="009E0C93"/>
    <w:rsid w:val="009E0CBD"/>
    <w:rsid w:val="009E0F8F"/>
    <w:rsid w:val="009E1066"/>
    <w:rsid w:val="009E13E5"/>
    <w:rsid w:val="009E1853"/>
    <w:rsid w:val="009E1CCF"/>
    <w:rsid w:val="009E1EAC"/>
    <w:rsid w:val="009E2969"/>
    <w:rsid w:val="009E2F3B"/>
    <w:rsid w:val="009E3169"/>
    <w:rsid w:val="009E3528"/>
    <w:rsid w:val="009E359F"/>
    <w:rsid w:val="009E3857"/>
    <w:rsid w:val="009E3B07"/>
    <w:rsid w:val="009E3BBC"/>
    <w:rsid w:val="009E3C3B"/>
    <w:rsid w:val="009E3FD3"/>
    <w:rsid w:val="009E42C5"/>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EE"/>
    <w:rsid w:val="009F08E5"/>
    <w:rsid w:val="009F0F39"/>
    <w:rsid w:val="009F12E1"/>
    <w:rsid w:val="009F1401"/>
    <w:rsid w:val="009F1416"/>
    <w:rsid w:val="009F1986"/>
    <w:rsid w:val="009F1AC7"/>
    <w:rsid w:val="009F1D62"/>
    <w:rsid w:val="009F20AA"/>
    <w:rsid w:val="009F24FC"/>
    <w:rsid w:val="009F2569"/>
    <w:rsid w:val="009F26D5"/>
    <w:rsid w:val="009F26F4"/>
    <w:rsid w:val="009F28C7"/>
    <w:rsid w:val="009F2912"/>
    <w:rsid w:val="009F30F1"/>
    <w:rsid w:val="009F3538"/>
    <w:rsid w:val="009F3846"/>
    <w:rsid w:val="009F3EBC"/>
    <w:rsid w:val="009F4069"/>
    <w:rsid w:val="009F40DE"/>
    <w:rsid w:val="009F4174"/>
    <w:rsid w:val="009F4633"/>
    <w:rsid w:val="009F487C"/>
    <w:rsid w:val="009F4EA8"/>
    <w:rsid w:val="009F4FDE"/>
    <w:rsid w:val="009F5923"/>
    <w:rsid w:val="009F59BC"/>
    <w:rsid w:val="009F5AD9"/>
    <w:rsid w:val="009F5CF0"/>
    <w:rsid w:val="009F5E97"/>
    <w:rsid w:val="009F61A9"/>
    <w:rsid w:val="009F68BB"/>
    <w:rsid w:val="009F6CC4"/>
    <w:rsid w:val="009F6F55"/>
    <w:rsid w:val="009F6FE0"/>
    <w:rsid w:val="009F71DE"/>
    <w:rsid w:val="009F7316"/>
    <w:rsid w:val="009F7423"/>
    <w:rsid w:val="009F7B97"/>
    <w:rsid w:val="00A00531"/>
    <w:rsid w:val="00A00BEE"/>
    <w:rsid w:val="00A014C6"/>
    <w:rsid w:val="00A025B3"/>
    <w:rsid w:val="00A0276E"/>
    <w:rsid w:val="00A028C3"/>
    <w:rsid w:val="00A0310E"/>
    <w:rsid w:val="00A03A9B"/>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3C0"/>
    <w:rsid w:val="00A10475"/>
    <w:rsid w:val="00A10656"/>
    <w:rsid w:val="00A10897"/>
    <w:rsid w:val="00A10C8A"/>
    <w:rsid w:val="00A10EE9"/>
    <w:rsid w:val="00A11752"/>
    <w:rsid w:val="00A11C70"/>
    <w:rsid w:val="00A11F87"/>
    <w:rsid w:val="00A124A0"/>
    <w:rsid w:val="00A1266E"/>
    <w:rsid w:val="00A128AF"/>
    <w:rsid w:val="00A12996"/>
    <w:rsid w:val="00A12A98"/>
    <w:rsid w:val="00A12D8C"/>
    <w:rsid w:val="00A133D7"/>
    <w:rsid w:val="00A13878"/>
    <w:rsid w:val="00A139AC"/>
    <w:rsid w:val="00A13CE0"/>
    <w:rsid w:val="00A14087"/>
    <w:rsid w:val="00A1416B"/>
    <w:rsid w:val="00A1431F"/>
    <w:rsid w:val="00A14B4E"/>
    <w:rsid w:val="00A14C73"/>
    <w:rsid w:val="00A15676"/>
    <w:rsid w:val="00A159CE"/>
    <w:rsid w:val="00A15F73"/>
    <w:rsid w:val="00A16110"/>
    <w:rsid w:val="00A16714"/>
    <w:rsid w:val="00A16AB7"/>
    <w:rsid w:val="00A16B92"/>
    <w:rsid w:val="00A1747D"/>
    <w:rsid w:val="00A17AB7"/>
    <w:rsid w:val="00A17CDF"/>
    <w:rsid w:val="00A17DD5"/>
    <w:rsid w:val="00A208AA"/>
    <w:rsid w:val="00A209C4"/>
    <w:rsid w:val="00A20FFB"/>
    <w:rsid w:val="00A2103D"/>
    <w:rsid w:val="00A21248"/>
    <w:rsid w:val="00A21346"/>
    <w:rsid w:val="00A2167F"/>
    <w:rsid w:val="00A219F9"/>
    <w:rsid w:val="00A21F9F"/>
    <w:rsid w:val="00A22560"/>
    <w:rsid w:val="00A22965"/>
    <w:rsid w:val="00A229D0"/>
    <w:rsid w:val="00A22B57"/>
    <w:rsid w:val="00A232F4"/>
    <w:rsid w:val="00A23383"/>
    <w:rsid w:val="00A2342A"/>
    <w:rsid w:val="00A2376F"/>
    <w:rsid w:val="00A24312"/>
    <w:rsid w:val="00A2431B"/>
    <w:rsid w:val="00A246E5"/>
    <w:rsid w:val="00A2472D"/>
    <w:rsid w:val="00A2478D"/>
    <w:rsid w:val="00A247FD"/>
    <w:rsid w:val="00A24DD7"/>
    <w:rsid w:val="00A24E69"/>
    <w:rsid w:val="00A24F5C"/>
    <w:rsid w:val="00A2512F"/>
    <w:rsid w:val="00A2520C"/>
    <w:rsid w:val="00A253D5"/>
    <w:rsid w:val="00A256C6"/>
    <w:rsid w:val="00A25844"/>
    <w:rsid w:val="00A25A01"/>
    <w:rsid w:val="00A25B4B"/>
    <w:rsid w:val="00A25FF6"/>
    <w:rsid w:val="00A260D7"/>
    <w:rsid w:val="00A26164"/>
    <w:rsid w:val="00A2621A"/>
    <w:rsid w:val="00A262BB"/>
    <w:rsid w:val="00A26603"/>
    <w:rsid w:val="00A266E0"/>
    <w:rsid w:val="00A269D4"/>
    <w:rsid w:val="00A26AF5"/>
    <w:rsid w:val="00A26BCA"/>
    <w:rsid w:val="00A26E4A"/>
    <w:rsid w:val="00A275DF"/>
    <w:rsid w:val="00A278A4"/>
    <w:rsid w:val="00A27A41"/>
    <w:rsid w:val="00A27A79"/>
    <w:rsid w:val="00A3009A"/>
    <w:rsid w:val="00A3050D"/>
    <w:rsid w:val="00A3084E"/>
    <w:rsid w:val="00A30995"/>
    <w:rsid w:val="00A30ABB"/>
    <w:rsid w:val="00A311E7"/>
    <w:rsid w:val="00A3137B"/>
    <w:rsid w:val="00A31534"/>
    <w:rsid w:val="00A31BA7"/>
    <w:rsid w:val="00A31E70"/>
    <w:rsid w:val="00A31FF7"/>
    <w:rsid w:val="00A32357"/>
    <w:rsid w:val="00A324D5"/>
    <w:rsid w:val="00A3254C"/>
    <w:rsid w:val="00A32595"/>
    <w:rsid w:val="00A3277A"/>
    <w:rsid w:val="00A33AF9"/>
    <w:rsid w:val="00A33B2D"/>
    <w:rsid w:val="00A33BC4"/>
    <w:rsid w:val="00A33F26"/>
    <w:rsid w:val="00A3438C"/>
    <w:rsid w:val="00A34864"/>
    <w:rsid w:val="00A348E4"/>
    <w:rsid w:val="00A35728"/>
    <w:rsid w:val="00A357B2"/>
    <w:rsid w:val="00A357C3"/>
    <w:rsid w:val="00A357C7"/>
    <w:rsid w:val="00A359E3"/>
    <w:rsid w:val="00A35B40"/>
    <w:rsid w:val="00A35B83"/>
    <w:rsid w:val="00A35CF8"/>
    <w:rsid w:val="00A35EDB"/>
    <w:rsid w:val="00A36B36"/>
    <w:rsid w:val="00A36EC4"/>
    <w:rsid w:val="00A36FD3"/>
    <w:rsid w:val="00A373E0"/>
    <w:rsid w:val="00A37972"/>
    <w:rsid w:val="00A40257"/>
    <w:rsid w:val="00A4067F"/>
    <w:rsid w:val="00A4092E"/>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A4D"/>
    <w:rsid w:val="00A45D29"/>
    <w:rsid w:val="00A45EA1"/>
    <w:rsid w:val="00A45FF5"/>
    <w:rsid w:val="00A4684E"/>
    <w:rsid w:val="00A46C30"/>
    <w:rsid w:val="00A46D28"/>
    <w:rsid w:val="00A46D59"/>
    <w:rsid w:val="00A472EE"/>
    <w:rsid w:val="00A4778B"/>
    <w:rsid w:val="00A477B0"/>
    <w:rsid w:val="00A479BA"/>
    <w:rsid w:val="00A5011A"/>
    <w:rsid w:val="00A503C6"/>
    <w:rsid w:val="00A504F2"/>
    <w:rsid w:val="00A505EE"/>
    <w:rsid w:val="00A506A8"/>
    <w:rsid w:val="00A50BC8"/>
    <w:rsid w:val="00A51361"/>
    <w:rsid w:val="00A51872"/>
    <w:rsid w:val="00A51A9F"/>
    <w:rsid w:val="00A51EFE"/>
    <w:rsid w:val="00A52470"/>
    <w:rsid w:val="00A5290F"/>
    <w:rsid w:val="00A52947"/>
    <w:rsid w:val="00A52E7D"/>
    <w:rsid w:val="00A53095"/>
    <w:rsid w:val="00A5321D"/>
    <w:rsid w:val="00A538FC"/>
    <w:rsid w:val="00A53A67"/>
    <w:rsid w:val="00A53CEB"/>
    <w:rsid w:val="00A53E52"/>
    <w:rsid w:val="00A53EAB"/>
    <w:rsid w:val="00A54248"/>
    <w:rsid w:val="00A54895"/>
    <w:rsid w:val="00A54972"/>
    <w:rsid w:val="00A54C4A"/>
    <w:rsid w:val="00A54F2B"/>
    <w:rsid w:val="00A55099"/>
    <w:rsid w:val="00A551BD"/>
    <w:rsid w:val="00A553C8"/>
    <w:rsid w:val="00A5581C"/>
    <w:rsid w:val="00A55F09"/>
    <w:rsid w:val="00A55F6B"/>
    <w:rsid w:val="00A562C4"/>
    <w:rsid w:val="00A56B1E"/>
    <w:rsid w:val="00A56D2A"/>
    <w:rsid w:val="00A56E27"/>
    <w:rsid w:val="00A56E85"/>
    <w:rsid w:val="00A57420"/>
    <w:rsid w:val="00A577F3"/>
    <w:rsid w:val="00A57803"/>
    <w:rsid w:val="00A57929"/>
    <w:rsid w:val="00A57B08"/>
    <w:rsid w:val="00A6046E"/>
    <w:rsid w:val="00A60ADB"/>
    <w:rsid w:val="00A60CB7"/>
    <w:rsid w:val="00A60DFF"/>
    <w:rsid w:val="00A613D9"/>
    <w:rsid w:val="00A61413"/>
    <w:rsid w:val="00A61530"/>
    <w:rsid w:val="00A61580"/>
    <w:rsid w:val="00A61B2C"/>
    <w:rsid w:val="00A61B81"/>
    <w:rsid w:val="00A61DDD"/>
    <w:rsid w:val="00A62811"/>
    <w:rsid w:val="00A62A1A"/>
    <w:rsid w:val="00A631C8"/>
    <w:rsid w:val="00A6358E"/>
    <w:rsid w:val="00A63E8C"/>
    <w:rsid w:val="00A63EEE"/>
    <w:rsid w:val="00A64417"/>
    <w:rsid w:val="00A64C9F"/>
    <w:rsid w:val="00A64DB1"/>
    <w:rsid w:val="00A653F3"/>
    <w:rsid w:val="00A65FED"/>
    <w:rsid w:val="00A665C7"/>
    <w:rsid w:val="00A66C93"/>
    <w:rsid w:val="00A66E96"/>
    <w:rsid w:val="00A66F00"/>
    <w:rsid w:val="00A67702"/>
    <w:rsid w:val="00A67BDF"/>
    <w:rsid w:val="00A67E3F"/>
    <w:rsid w:val="00A7060C"/>
    <w:rsid w:val="00A709CA"/>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86E"/>
    <w:rsid w:val="00A75C7D"/>
    <w:rsid w:val="00A75ED9"/>
    <w:rsid w:val="00A7645D"/>
    <w:rsid w:val="00A7655A"/>
    <w:rsid w:val="00A76EC8"/>
    <w:rsid w:val="00A774B8"/>
    <w:rsid w:val="00A775A3"/>
    <w:rsid w:val="00A77C0D"/>
    <w:rsid w:val="00A77FED"/>
    <w:rsid w:val="00A80030"/>
    <w:rsid w:val="00A8050C"/>
    <w:rsid w:val="00A80817"/>
    <w:rsid w:val="00A809BE"/>
    <w:rsid w:val="00A80B1C"/>
    <w:rsid w:val="00A80E34"/>
    <w:rsid w:val="00A80E93"/>
    <w:rsid w:val="00A818C4"/>
    <w:rsid w:val="00A81BF1"/>
    <w:rsid w:val="00A81C79"/>
    <w:rsid w:val="00A822B2"/>
    <w:rsid w:val="00A8262B"/>
    <w:rsid w:val="00A82E32"/>
    <w:rsid w:val="00A82E84"/>
    <w:rsid w:val="00A83517"/>
    <w:rsid w:val="00A8379A"/>
    <w:rsid w:val="00A83D1F"/>
    <w:rsid w:val="00A842B9"/>
    <w:rsid w:val="00A84AB7"/>
    <w:rsid w:val="00A84C0E"/>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A4F"/>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C2C"/>
    <w:rsid w:val="00A96FF0"/>
    <w:rsid w:val="00A97593"/>
    <w:rsid w:val="00A977A0"/>
    <w:rsid w:val="00A97C74"/>
    <w:rsid w:val="00A97CA5"/>
    <w:rsid w:val="00A97D4C"/>
    <w:rsid w:val="00AA06C5"/>
    <w:rsid w:val="00AA094A"/>
    <w:rsid w:val="00AA0B93"/>
    <w:rsid w:val="00AA12CB"/>
    <w:rsid w:val="00AA1768"/>
    <w:rsid w:val="00AA17D4"/>
    <w:rsid w:val="00AA17E6"/>
    <w:rsid w:val="00AA1AA6"/>
    <w:rsid w:val="00AA1AAC"/>
    <w:rsid w:val="00AA1E7C"/>
    <w:rsid w:val="00AA1F09"/>
    <w:rsid w:val="00AA21C0"/>
    <w:rsid w:val="00AA21D7"/>
    <w:rsid w:val="00AA23E2"/>
    <w:rsid w:val="00AA24BA"/>
    <w:rsid w:val="00AA27F3"/>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658"/>
    <w:rsid w:val="00AA57AE"/>
    <w:rsid w:val="00AA58B9"/>
    <w:rsid w:val="00AA5973"/>
    <w:rsid w:val="00AA63C9"/>
    <w:rsid w:val="00AA68B3"/>
    <w:rsid w:val="00AA6991"/>
    <w:rsid w:val="00AA6C49"/>
    <w:rsid w:val="00AA6C65"/>
    <w:rsid w:val="00AA741E"/>
    <w:rsid w:val="00AA7C65"/>
    <w:rsid w:val="00AB0662"/>
    <w:rsid w:val="00AB0F6C"/>
    <w:rsid w:val="00AB14B9"/>
    <w:rsid w:val="00AB225D"/>
    <w:rsid w:val="00AB23B5"/>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AB8"/>
    <w:rsid w:val="00AB4BFA"/>
    <w:rsid w:val="00AB4F46"/>
    <w:rsid w:val="00AB52DB"/>
    <w:rsid w:val="00AB5365"/>
    <w:rsid w:val="00AB5AAB"/>
    <w:rsid w:val="00AB5C7E"/>
    <w:rsid w:val="00AB5DB0"/>
    <w:rsid w:val="00AB62DB"/>
    <w:rsid w:val="00AB644B"/>
    <w:rsid w:val="00AB6775"/>
    <w:rsid w:val="00AB75FC"/>
    <w:rsid w:val="00AB780B"/>
    <w:rsid w:val="00AB7F96"/>
    <w:rsid w:val="00AC0148"/>
    <w:rsid w:val="00AC0287"/>
    <w:rsid w:val="00AC0A16"/>
    <w:rsid w:val="00AC138D"/>
    <w:rsid w:val="00AC17A3"/>
    <w:rsid w:val="00AC1BB3"/>
    <w:rsid w:val="00AC1FFA"/>
    <w:rsid w:val="00AC22F9"/>
    <w:rsid w:val="00AC28FE"/>
    <w:rsid w:val="00AC297B"/>
    <w:rsid w:val="00AC2E06"/>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0ED3"/>
    <w:rsid w:val="00AD135F"/>
    <w:rsid w:val="00AD16C0"/>
    <w:rsid w:val="00AD1831"/>
    <w:rsid w:val="00AD18EE"/>
    <w:rsid w:val="00AD2747"/>
    <w:rsid w:val="00AD3037"/>
    <w:rsid w:val="00AD3296"/>
    <w:rsid w:val="00AD33B3"/>
    <w:rsid w:val="00AD33BC"/>
    <w:rsid w:val="00AD391C"/>
    <w:rsid w:val="00AD3AF2"/>
    <w:rsid w:val="00AD49FA"/>
    <w:rsid w:val="00AD4C26"/>
    <w:rsid w:val="00AD52BD"/>
    <w:rsid w:val="00AD5DB5"/>
    <w:rsid w:val="00AD6034"/>
    <w:rsid w:val="00AD67D6"/>
    <w:rsid w:val="00AD6B3E"/>
    <w:rsid w:val="00AD70E2"/>
    <w:rsid w:val="00AD7588"/>
    <w:rsid w:val="00AD76A8"/>
    <w:rsid w:val="00AD7C28"/>
    <w:rsid w:val="00AD7C88"/>
    <w:rsid w:val="00AE0962"/>
    <w:rsid w:val="00AE0A91"/>
    <w:rsid w:val="00AE0FCB"/>
    <w:rsid w:val="00AE1B7D"/>
    <w:rsid w:val="00AE1C38"/>
    <w:rsid w:val="00AE1C9F"/>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695"/>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F68"/>
    <w:rsid w:val="00AF49EA"/>
    <w:rsid w:val="00AF4F20"/>
    <w:rsid w:val="00AF4F66"/>
    <w:rsid w:val="00AF5647"/>
    <w:rsid w:val="00AF56B7"/>
    <w:rsid w:val="00AF59D2"/>
    <w:rsid w:val="00AF5AFE"/>
    <w:rsid w:val="00AF666D"/>
    <w:rsid w:val="00AF6804"/>
    <w:rsid w:val="00AF6A5E"/>
    <w:rsid w:val="00AF6AA5"/>
    <w:rsid w:val="00AF6AB0"/>
    <w:rsid w:val="00AF6DE2"/>
    <w:rsid w:val="00AF7210"/>
    <w:rsid w:val="00AF7582"/>
    <w:rsid w:val="00AF7861"/>
    <w:rsid w:val="00AF7E82"/>
    <w:rsid w:val="00B00019"/>
    <w:rsid w:val="00B00433"/>
    <w:rsid w:val="00B00AFA"/>
    <w:rsid w:val="00B010DA"/>
    <w:rsid w:val="00B017D8"/>
    <w:rsid w:val="00B01A56"/>
    <w:rsid w:val="00B01E99"/>
    <w:rsid w:val="00B020E7"/>
    <w:rsid w:val="00B021EC"/>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483"/>
    <w:rsid w:val="00B1392B"/>
    <w:rsid w:val="00B13AF4"/>
    <w:rsid w:val="00B13F63"/>
    <w:rsid w:val="00B14196"/>
    <w:rsid w:val="00B14678"/>
    <w:rsid w:val="00B1487F"/>
    <w:rsid w:val="00B14921"/>
    <w:rsid w:val="00B14E80"/>
    <w:rsid w:val="00B1501A"/>
    <w:rsid w:val="00B15683"/>
    <w:rsid w:val="00B158D7"/>
    <w:rsid w:val="00B15B7C"/>
    <w:rsid w:val="00B15C7C"/>
    <w:rsid w:val="00B15D0A"/>
    <w:rsid w:val="00B15EDE"/>
    <w:rsid w:val="00B160BA"/>
    <w:rsid w:val="00B1651F"/>
    <w:rsid w:val="00B166D4"/>
    <w:rsid w:val="00B16745"/>
    <w:rsid w:val="00B175E1"/>
    <w:rsid w:val="00B175E2"/>
    <w:rsid w:val="00B17922"/>
    <w:rsid w:val="00B179BB"/>
    <w:rsid w:val="00B20197"/>
    <w:rsid w:val="00B206CE"/>
    <w:rsid w:val="00B20DA0"/>
    <w:rsid w:val="00B20DB6"/>
    <w:rsid w:val="00B21420"/>
    <w:rsid w:val="00B2149A"/>
    <w:rsid w:val="00B2158E"/>
    <w:rsid w:val="00B21FAC"/>
    <w:rsid w:val="00B221FB"/>
    <w:rsid w:val="00B2231F"/>
    <w:rsid w:val="00B223DF"/>
    <w:rsid w:val="00B22493"/>
    <w:rsid w:val="00B224A8"/>
    <w:rsid w:val="00B229BB"/>
    <w:rsid w:val="00B22C57"/>
    <w:rsid w:val="00B23142"/>
    <w:rsid w:val="00B2360C"/>
    <w:rsid w:val="00B23832"/>
    <w:rsid w:val="00B23EFF"/>
    <w:rsid w:val="00B24541"/>
    <w:rsid w:val="00B245CF"/>
    <w:rsid w:val="00B24765"/>
    <w:rsid w:val="00B24D9B"/>
    <w:rsid w:val="00B24FBC"/>
    <w:rsid w:val="00B25AB2"/>
    <w:rsid w:val="00B26305"/>
    <w:rsid w:val="00B26A62"/>
    <w:rsid w:val="00B26AD4"/>
    <w:rsid w:val="00B26E98"/>
    <w:rsid w:val="00B26F77"/>
    <w:rsid w:val="00B27011"/>
    <w:rsid w:val="00B2705B"/>
    <w:rsid w:val="00B270F6"/>
    <w:rsid w:val="00B2740A"/>
    <w:rsid w:val="00B27582"/>
    <w:rsid w:val="00B275F1"/>
    <w:rsid w:val="00B2767E"/>
    <w:rsid w:val="00B27922"/>
    <w:rsid w:val="00B27ACE"/>
    <w:rsid w:val="00B30238"/>
    <w:rsid w:val="00B3044D"/>
    <w:rsid w:val="00B3050B"/>
    <w:rsid w:val="00B307F2"/>
    <w:rsid w:val="00B3082A"/>
    <w:rsid w:val="00B30A60"/>
    <w:rsid w:val="00B30B20"/>
    <w:rsid w:val="00B30EA5"/>
    <w:rsid w:val="00B314D1"/>
    <w:rsid w:val="00B31748"/>
    <w:rsid w:val="00B318FC"/>
    <w:rsid w:val="00B31C36"/>
    <w:rsid w:val="00B31D68"/>
    <w:rsid w:val="00B31F3C"/>
    <w:rsid w:val="00B33139"/>
    <w:rsid w:val="00B336C5"/>
    <w:rsid w:val="00B336E3"/>
    <w:rsid w:val="00B33B3A"/>
    <w:rsid w:val="00B33D84"/>
    <w:rsid w:val="00B34227"/>
    <w:rsid w:val="00B3429A"/>
    <w:rsid w:val="00B3450B"/>
    <w:rsid w:val="00B350FA"/>
    <w:rsid w:val="00B353BF"/>
    <w:rsid w:val="00B35B01"/>
    <w:rsid w:val="00B35C30"/>
    <w:rsid w:val="00B36423"/>
    <w:rsid w:val="00B3655F"/>
    <w:rsid w:val="00B36FC7"/>
    <w:rsid w:val="00B36FF2"/>
    <w:rsid w:val="00B37033"/>
    <w:rsid w:val="00B370F3"/>
    <w:rsid w:val="00B376D4"/>
    <w:rsid w:val="00B37851"/>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17"/>
    <w:rsid w:val="00B44444"/>
    <w:rsid w:val="00B44A2B"/>
    <w:rsid w:val="00B44B9E"/>
    <w:rsid w:val="00B44DB0"/>
    <w:rsid w:val="00B4516E"/>
    <w:rsid w:val="00B45389"/>
    <w:rsid w:val="00B457E2"/>
    <w:rsid w:val="00B457F2"/>
    <w:rsid w:val="00B458C2"/>
    <w:rsid w:val="00B45CEC"/>
    <w:rsid w:val="00B463F9"/>
    <w:rsid w:val="00B4690A"/>
    <w:rsid w:val="00B4717F"/>
    <w:rsid w:val="00B473CD"/>
    <w:rsid w:val="00B47456"/>
    <w:rsid w:val="00B4780B"/>
    <w:rsid w:val="00B47AF6"/>
    <w:rsid w:val="00B50F32"/>
    <w:rsid w:val="00B512C9"/>
    <w:rsid w:val="00B52051"/>
    <w:rsid w:val="00B5221E"/>
    <w:rsid w:val="00B5248C"/>
    <w:rsid w:val="00B526A3"/>
    <w:rsid w:val="00B52B17"/>
    <w:rsid w:val="00B52D73"/>
    <w:rsid w:val="00B53063"/>
    <w:rsid w:val="00B533C7"/>
    <w:rsid w:val="00B5361C"/>
    <w:rsid w:val="00B53682"/>
    <w:rsid w:val="00B538B9"/>
    <w:rsid w:val="00B53EE2"/>
    <w:rsid w:val="00B54457"/>
    <w:rsid w:val="00B54531"/>
    <w:rsid w:val="00B547F6"/>
    <w:rsid w:val="00B54B3F"/>
    <w:rsid w:val="00B54FAF"/>
    <w:rsid w:val="00B55189"/>
    <w:rsid w:val="00B55347"/>
    <w:rsid w:val="00B55530"/>
    <w:rsid w:val="00B55A37"/>
    <w:rsid w:val="00B55E1C"/>
    <w:rsid w:val="00B55F6D"/>
    <w:rsid w:val="00B56271"/>
    <w:rsid w:val="00B56CB8"/>
    <w:rsid w:val="00B56D3B"/>
    <w:rsid w:val="00B56E85"/>
    <w:rsid w:val="00B56FB8"/>
    <w:rsid w:val="00B57901"/>
    <w:rsid w:val="00B57B00"/>
    <w:rsid w:val="00B57B37"/>
    <w:rsid w:val="00B57BDF"/>
    <w:rsid w:val="00B57E69"/>
    <w:rsid w:val="00B601AA"/>
    <w:rsid w:val="00B60C53"/>
    <w:rsid w:val="00B60DC1"/>
    <w:rsid w:val="00B60F9D"/>
    <w:rsid w:val="00B61196"/>
    <w:rsid w:val="00B616F5"/>
    <w:rsid w:val="00B61B16"/>
    <w:rsid w:val="00B62003"/>
    <w:rsid w:val="00B62110"/>
    <w:rsid w:val="00B62425"/>
    <w:rsid w:val="00B62BAF"/>
    <w:rsid w:val="00B63247"/>
    <w:rsid w:val="00B63B96"/>
    <w:rsid w:val="00B63F44"/>
    <w:rsid w:val="00B6404F"/>
    <w:rsid w:val="00B64CD9"/>
    <w:rsid w:val="00B65160"/>
    <w:rsid w:val="00B6549C"/>
    <w:rsid w:val="00B6553F"/>
    <w:rsid w:val="00B6561B"/>
    <w:rsid w:val="00B6566B"/>
    <w:rsid w:val="00B65C8D"/>
    <w:rsid w:val="00B65DA8"/>
    <w:rsid w:val="00B65EBE"/>
    <w:rsid w:val="00B65EFE"/>
    <w:rsid w:val="00B66936"/>
    <w:rsid w:val="00B66B90"/>
    <w:rsid w:val="00B66CBA"/>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9EE"/>
    <w:rsid w:val="00B73397"/>
    <w:rsid w:val="00B73608"/>
    <w:rsid w:val="00B7377D"/>
    <w:rsid w:val="00B739CC"/>
    <w:rsid w:val="00B740EF"/>
    <w:rsid w:val="00B74861"/>
    <w:rsid w:val="00B74B2A"/>
    <w:rsid w:val="00B74B7C"/>
    <w:rsid w:val="00B74EC2"/>
    <w:rsid w:val="00B75123"/>
    <w:rsid w:val="00B75A06"/>
    <w:rsid w:val="00B75B80"/>
    <w:rsid w:val="00B75C14"/>
    <w:rsid w:val="00B75D1F"/>
    <w:rsid w:val="00B76499"/>
    <w:rsid w:val="00B765CC"/>
    <w:rsid w:val="00B769F7"/>
    <w:rsid w:val="00B76A62"/>
    <w:rsid w:val="00B76FAE"/>
    <w:rsid w:val="00B77603"/>
    <w:rsid w:val="00B77931"/>
    <w:rsid w:val="00B77C75"/>
    <w:rsid w:val="00B77F09"/>
    <w:rsid w:val="00B8027E"/>
    <w:rsid w:val="00B80527"/>
    <w:rsid w:val="00B80545"/>
    <w:rsid w:val="00B80BE4"/>
    <w:rsid w:val="00B80CD3"/>
    <w:rsid w:val="00B81908"/>
    <w:rsid w:val="00B81AA9"/>
    <w:rsid w:val="00B81EC8"/>
    <w:rsid w:val="00B82061"/>
    <w:rsid w:val="00B822F1"/>
    <w:rsid w:val="00B8248A"/>
    <w:rsid w:val="00B82664"/>
    <w:rsid w:val="00B82A0A"/>
    <w:rsid w:val="00B82E18"/>
    <w:rsid w:val="00B82EA0"/>
    <w:rsid w:val="00B83024"/>
    <w:rsid w:val="00B836F9"/>
    <w:rsid w:val="00B83743"/>
    <w:rsid w:val="00B8374F"/>
    <w:rsid w:val="00B83BCF"/>
    <w:rsid w:val="00B83E0A"/>
    <w:rsid w:val="00B84996"/>
    <w:rsid w:val="00B8504C"/>
    <w:rsid w:val="00B85EAA"/>
    <w:rsid w:val="00B862EF"/>
    <w:rsid w:val="00B86500"/>
    <w:rsid w:val="00B8691D"/>
    <w:rsid w:val="00B870F1"/>
    <w:rsid w:val="00B8751C"/>
    <w:rsid w:val="00B876CB"/>
    <w:rsid w:val="00B8775E"/>
    <w:rsid w:val="00B902C1"/>
    <w:rsid w:val="00B90768"/>
    <w:rsid w:val="00B90893"/>
    <w:rsid w:val="00B9168D"/>
    <w:rsid w:val="00B9172A"/>
    <w:rsid w:val="00B91993"/>
    <w:rsid w:val="00B91BBF"/>
    <w:rsid w:val="00B927B5"/>
    <w:rsid w:val="00B92A23"/>
    <w:rsid w:val="00B92AC7"/>
    <w:rsid w:val="00B92BF0"/>
    <w:rsid w:val="00B932EC"/>
    <w:rsid w:val="00B9359C"/>
    <w:rsid w:val="00B93856"/>
    <w:rsid w:val="00B93B79"/>
    <w:rsid w:val="00B93F1D"/>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9"/>
    <w:rsid w:val="00B9762E"/>
    <w:rsid w:val="00B97A26"/>
    <w:rsid w:val="00B97BAB"/>
    <w:rsid w:val="00B97C5F"/>
    <w:rsid w:val="00B97C7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3E35"/>
    <w:rsid w:val="00BA3F50"/>
    <w:rsid w:val="00BA4241"/>
    <w:rsid w:val="00BA4391"/>
    <w:rsid w:val="00BA43C5"/>
    <w:rsid w:val="00BA46F6"/>
    <w:rsid w:val="00BA4E19"/>
    <w:rsid w:val="00BA4EBC"/>
    <w:rsid w:val="00BA4FB0"/>
    <w:rsid w:val="00BA51E6"/>
    <w:rsid w:val="00BA5458"/>
    <w:rsid w:val="00BA54D2"/>
    <w:rsid w:val="00BA581B"/>
    <w:rsid w:val="00BA58A1"/>
    <w:rsid w:val="00BA655E"/>
    <w:rsid w:val="00BA7507"/>
    <w:rsid w:val="00BA7771"/>
    <w:rsid w:val="00BA7B4C"/>
    <w:rsid w:val="00BB0185"/>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B41"/>
    <w:rsid w:val="00BB2DB2"/>
    <w:rsid w:val="00BB318E"/>
    <w:rsid w:val="00BB35F3"/>
    <w:rsid w:val="00BB369F"/>
    <w:rsid w:val="00BB3C7B"/>
    <w:rsid w:val="00BB4405"/>
    <w:rsid w:val="00BB450E"/>
    <w:rsid w:val="00BB4B4F"/>
    <w:rsid w:val="00BB4D90"/>
    <w:rsid w:val="00BB5913"/>
    <w:rsid w:val="00BB5B40"/>
    <w:rsid w:val="00BB5B68"/>
    <w:rsid w:val="00BB5B8A"/>
    <w:rsid w:val="00BB6023"/>
    <w:rsid w:val="00BB6235"/>
    <w:rsid w:val="00BB6DCE"/>
    <w:rsid w:val="00BB766C"/>
    <w:rsid w:val="00BB7EEF"/>
    <w:rsid w:val="00BC0244"/>
    <w:rsid w:val="00BC0602"/>
    <w:rsid w:val="00BC0DC9"/>
    <w:rsid w:val="00BC0FB0"/>
    <w:rsid w:val="00BC0FFB"/>
    <w:rsid w:val="00BC1126"/>
    <w:rsid w:val="00BC15FC"/>
    <w:rsid w:val="00BC1BF9"/>
    <w:rsid w:val="00BC1F14"/>
    <w:rsid w:val="00BC2134"/>
    <w:rsid w:val="00BC2509"/>
    <w:rsid w:val="00BC2928"/>
    <w:rsid w:val="00BC2C8D"/>
    <w:rsid w:val="00BC3F46"/>
    <w:rsid w:val="00BC4020"/>
    <w:rsid w:val="00BC49CD"/>
    <w:rsid w:val="00BC5478"/>
    <w:rsid w:val="00BC54EF"/>
    <w:rsid w:val="00BC5557"/>
    <w:rsid w:val="00BC559A"/>
    <w:rsid w:val="00BC5780"/>
    <w:rsid w:val="00BC5D9E"/>
    <w:rsid w:val="00BC5DFA"/>
    <w:rsid w:val="00BC5EC4"/>
    <w:rsid w:val="00BC62FE"/>
    <w:rsid w:val="00BC6532"/>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EE4"/>
    <w:rsid w:val="00BD1F97"/>
    <w:rsid w:val="00BD225E"/>
    <w:rsid w:val="00BD22E1"/>
    <w:rsid w:val="00BD23E9"/>
    <w:rsid w:val="00BD2AF3"/>
    <w:rsid w:val="00BD3039"/>
    <w:rsid w:val="00BD34BB"/>
    <w:rsid w:val="00BD356A"/>
    <w:rsid w:val="00BD36AC"/>
    <w:rsid w:val="00BD41E1"/>
    <w:rsid w:val="00BD476F"/>
    <w:rsid w:val="00BD484E"/>
    <w:rsid w:val="00BD4BC3"/>
    <w:rsid w:val="00BD4C55"/>
    <w:rsid w:val="00BD4CC0"/>
    <w:rsid w:val="00BD4F6D"/>
    <w:rsid w:val="00BD4FE5"/>
    <w:rsid w:val="00BD4FE9"/>
    <w:rsid w:val="00BD5111"/>
    <w:rsid w:val="00BD59B9"/>
    <w:rsid w:val="00BD59EE"/>
    <w:rsid w:val="00BD5AD4"/>
    <w:rsid w:val="00BD5F8E"/>
    <w:rsid w:val="00BD5FCA"/>
    <w:rsid w:val="00BD62DD"/>
    <w:rsid w:val="00BD64F1"/>
    <w:rsid w:val="00BD6855"/>
    <w:rsid w:val="00BD6D85"/>
    <w:rsid w:val="00BD6DEA"/>
    <w:rsid w:val="00BD7C73"/>
    <w:rsid w:val="00BE01AD"/>
    <w:rsid w:val="00BE04A5"/>
    <w:rsid w:val="00BE0A86"/>
    <w:rsid w:val="00BE0BE3"/>
    <w:rsid w:val="00BE0BEA"/>
    <w:rsid w:val="00BE1950"/>
    <w:rsid w:val="00BE2497"/>
    <w:rsid w:val="00BE2571"/>
    <w:rsid w:val="00BE2751"/>
    <w:rsid w:val="00BE2793"/>
    <w:rsid w:val="00BE27A1"/>
    <w:rsid w:val="00BE27D3"/>
    <w:rsid w:val="00BE28E7"/>
    <w:rsid w:val="00BE2D7D"/>
    <w:rsid w:val="00BE2E5C"/>
    <w:rsid w:val="00BE36CC"/>
    <w:rsid w:val="00BE3813"/>
    <w:rsid w:val="00BE393E"/>
    <w:rsid w:val="00BE3C93"/>
    <w:rsid w:val="00BE3CD3"/>
    <w:rsid w:val="00BE426A"/>
    <w:rsid w:val="00BE4301"/>
    <w:rsid w:val="00BE520A"/>
    <w:rsid w:val="00BE539E"/>
    <w:rsid w:val="00BE5406"/>
    <w:rsid w:val="00BE5B6F"/>
    <w:rsid w:val="00BE5BF2"/>
    <w:rsid w:val="00BE64AA"/>
    <w:rsid w:val="00BE6801"/>
    <w:rsid w:val="00BE69BB"/>
    <w:rsid w:val="00BE6DFC"/>
    <w:rsid w:val="00BE7094"/>
    <w:rsid w:val="00BE7160"/>
    <w:rsid w:val="00BE734C"/>
    <w:rsid w:val="00BE7455"/>
    <w:rsid w:val="00BE780B"/>
    <w:rsid w:val="00BF01F9"/>
    <w:rsid w:val="00BF0A04"/>
    <w:rsid w:val="00BF0A20"/>
    <w:rsid w:val="00BF0C82"/>
    <w:rsid w:val="00BF0D9D"/>
    <w:rsid w:val="00BF12D4"/>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33"/>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B6"/>
    <w:rsid w:val="00C04246"/>
    <w:rsid w:val="00C047B0"/>
    <w:rsid w:val="00C0483E"/>
    <w:rsid w:val="00C04AA6"/>
    <w:rsid w:val="00C04C50"/>
    <w:rsid w:val="00C04DEA"/>
    <w:rsid w:val="00C0597C"/>
    <w:rsid w:val="00C05B57"/>
    <w:rsid w:val="00C05B94"/>
    <w:rsid w:val="00C05BC4"/>
    <w:rsid w:val="00C05C59"/>
    <w:rsid w:val="00C06105"/>
    <w:rsid w:val="00C0649A"/>
    <w:rsid w:val="00C06879"/>
    <w:rsid w:val="00C06B28"/>
    <w:rsid w:val="00C06BC8"/>
    <w:rsid w:val="00C06C3B"/>
    <w:rsid w:val="00C070BF"/>
    <w:rsid w:val="00C07364"/>
    <w:rsid w:val="00C07BA7"/>
    <w:rsid w:val="00C07EB0"/>
    <w:rsid w:val="00C07EFB"/>
    <w:rsid w:val="00C101EC"/>
    <w:rsid w:val="00C10234"/>
    <w:rsid w:val="00C1090A"/>
    <w:rsid w:val="00C109A6"/>
    <w:rsid w:val="00C11023"/>
    <w:rsid w:val="00C11036"/>
    <w:rsid w:val="00C111ED"/>
    <w:rsid w:val="00C11813"/>
    <w:rsid w:val="00C12492"/>
    <w:rsid w:val="00C1255D"/>
    <w:rsid w:val="00C12DE9"/>
    <w:rsid w:val="00C1322C"/>
    <w:rsid w:val="00C132C8"/>
    <w:rsid w:val="00C1346B"/>
    <w:rsid w:val="00C134BA"/>
    <w:rsid w:val="00C13ACB"/>
    <w:rsid w:val="00C140F7"/>
    <w:rsid w:val="00C14361"/>
    <w:rsid w:val="00C14669"/>
    <w:rsid w:val="00C146B2"/>
    <w:rsid w:val="00C14D5A"/>
    <w:rsid w:val="00C14DD9"/>
    <w:rsid w:val="00C150EB"/>
    <w:rsid w:val="00C15A13"/>
    <w:rsid w:val="00C15D91"/>
    <w:rsid w:val="00C15DF5"/>
    <w:rsid w:val="00C160C3"/>
    <w:rsid w:val="00C1611A"/>
    <w:rsid w:val="00C162AA"/>
    <w:rsid w:val="00C162BC"/>
    <w:rsid w:val="00C16533"/>
    <w:rsid w:val="00C165B7"/>
    <w:rsid w:val="00C1677A"/>
    <w:rsid w:val="00C167F8"/>
    <w:rsid w:val="00C170C0"/>
    <w:rsid w:val="00C17627"/>
    <w:rsid w:val="00C17BE6"/>
    <w:rsid w:val="00C17E13"/>
    <w:rsid w:val="00C17E34"/>
    <w:rsid w:val="00C20550"/>
    <w:rsid w:val="00C206A4"/>
    <w:rsid w:val="00C20842"/>
    <w:rsid w:val="00C20875"/>
    <w:rsid w:val="00C20A13"/>
    <w:rsid w:val="00C20C40"/>
    <w:rsid w:val="00C20FE1"/>
    <w:rsid w:val="00C2103F"/>
    <w:rsid w:val="00C210A6"/>
    <w:rsid w:val="00C21545"/>
    <w:rsid w:val="00C21870"/>
    <w:rsid w:val="00C21915"/>
    <w:rsid w:val="00C219F9"/>
    <w:rsid w:val="00C21D84"/>
    <w:rsid w:val="00C21D9C"/>
    <w:rsid w:val="00C21DC7"/>
    <w:rsid w:val="00C221D5"/>
    <w:rsid w:val="00C22490"/>
    <w:rsid w:val="00C226E8"/>
    <w:rsid w:val="00C24062"/>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2E9"/>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51D"/>
    <w:rsid w:val="00C34A5D"/>
    <w:rsid w:val="00C34D97"/>
    <w:rsid w:val="00C34EAD"/>
    <w:rsid w:val="00C3507E"/>
    <w:rsid w:val="00C35370"/>
    <w:rsid w:val="00C359E1"/>
    <w:rsid w:val="00C35AC0"/>
    <w:rsid w:val="00C35BCB"/>
    <w:rsid w:val="00C35FAE"/>
    <w:rsid w:val="00C36227"/>
    <w:rsid w:val="00C362EF"/>
    <w:rsid w:val="00C36605"/>
    <w:rsid w:val="00C36B01"/>
    <w:rsid w:val="00C36BCF"/>
    <w:rsid w:val="00C36C82"/>
    <w:rsid w:val="00C37BB6"/>
    <w:rsid w:val="00C37D0B"/>
    <w:rsid w:val="00C37DBE"/>
    <w:rsid w:val="00C4027A"/>
    <w:rsid w:val="00C4097C"/>
    <w:rsid w:val="00C40BD7"/>
    <w:rsid w:val="00C40EFB"/>
    <w:rsid w:val="00C40FD6"/>
    <w:rsid w:val="00C41604"/>
    <w:rsid w:val="00C41864"/>
    <w:rsid w:val="00C41CD3"/>
    <w:rsid w:val="00C4238C"/>
    <w:rsid w:val="00C42B7C"/>
    <w:rsid w:val="00C42CCE"/>
    <w:rsid w:val="00C42D04"/>
    <w:rsid w:val="00C42D07"/>
    <w:rsid w:val="00C434B3"/>
    <w:rsid w:val="00C43560"/>
    <w:rsid w:val="00C4364B"/>
    <w:rsid w:val="00C43B6D"/>
    <w:rsid w:val="00C43C5C"/>
    <w:rsid w:val="00C43E12"/>
    <w:rsid w:val="00C443F2"/>
    <w:rsid w:val="00C448BB"/>
    <w:rsid w:val="00C44C78"/>
    <w:rsid w:val="00C44E9F"/>
    <w:rsid w:val="00C450A2"/>
    <w:rsid w:val="00C4516D"/>
    <w:rsid w:val="00C453E2"/>
    <w:rsid w:val="00C45437"/>
    <w:rsid w:val="00C455E7"/>
    <w:rsid w:val="00C4577D"/>
    <w:rsid w:val="00C45EDF"/>
    <w:rsid w:val="00C46590"/>
    <w:rsid w:val="00C467AC"/>
    <w:rsid w:val="00C46DE1"/>
    <w:rsid w:val="00C46F79"/>
    <w:rsid w:val="00C46FC9"/>
    <w:rsid w:val="00C474A3"/>
    <w:rsid w:val="00C500D4"/>
    <w:rsid w:val="00C509E0"/>
    <w:rsid w:val="00C50C6F"/>
    <w:rsid w:val="00C51011"/>
    <w:rsid w:val="00C51174"/>
    <w:rsid w:val="00C51265"/>
    <w:rsid w:val="00C515D3"/>
    <w:rsid w:val="00C51B84"/>
    <w:rsid w:val="00C51F0E"/>
    <w:rsid w:val="00C52067"/>
    <w:rsid w:val="00C52600"/>
    <w:rsid w:val="00C52634"/>
    <w:rsid w:val="00C52B25"/>
    <w:rsid w:val="00C52B31"/>
    <w:rsid w:val="00C5304D"/>
    <w:rsid w:val="00C532A1"/>
    <w:rsid w:val="00C537ED"/>
    <w:rsid w:val="00C539A5"/>
    <w:rsid w:val="00C53AA8"/>
    <w:rsid w:val="00C5431F"/>
    <w:rsid w:val="00C5456C"/>
    <w:rsid w:val="00C54994"/>
    <w:rsid w:val="00C54C59"/>
    <w:rsid w:val="00C54DE2"/>
    <w:rsid w:val="00C54E27"/>
    <w:rsid w:val="00C5546B"/>
    <w:rsid w:val="00C557C0"/>
    <w:rsid w:val="00C56020"/>
    <w:rsid w:val="00C565FD"/>
    <w:rsid w:val="00C57200"/>
    <w:rsid w:val="00C575DC"/>
    <w:rsid w:val="00C57616"/>
    <w:rsid w:val="00C579C8"/>
    <w:rsid w:val="00C57C36"/>
    <w:rsid w:val="00C600F9"/>
    <w:rsid w:val="00C6039F"/>
    <w:rsid w:val="00C60451"/>
    <w:rsid w:val="00C6048E"/>
    <w:rsid w:val="00C60670"/>
    <w:rsid w:val="00C60737"/>
    <w:rsid w:val="00C61176"/>
    <w:rsid w:val="00C61257"/>
    <w:rsid w:val="00C6136E"/>
    <w:rsid w:val="00C617D8"/>
    <w:rsid w:val="00C61968"/>
    <w:rsid w:val="00C61B60"/>
    <w:rsid w:val="00C626CA"/>
    <w:rsid w:val="00C629D9"/>
    <w:rsid w:val="00C62AB8"/>
    <w:rsid w:val="00C62AB9"/>
    <w:rsid w:val="00C6361D"/>
    <w:rsid w:val="00C63817"/>
    <w:rsid w:val="00C63B82"/>
    <w:rsid w:val="00C63B87"/>
    <w:rsid w:val="00C63BB3"/>
    <w:rsid w:val="00C63C0B"/>
    <w:rsid w:val="00C6414E"/>
    <w:rsid w:val="00C642B6"/>
    <w:rsid w:val="00C6479D"/>
    <w:rsid w:val="00C64AF4"/>
    <w:rsid w:val="00C64EA9"/>
    <w:rsid w:val="00C65140"/>
    <w:rsid w:val="00C652F1"/>
    <w:rsid w:val="00C65D22"/>
    <w:rsid w:val="00C65DB8"/>
    <w:rsid w:val="00C65E23"/>
    <w:rsid w:val="00C6660B"/>
    <w:rsid w:val="00C666DD"/>
    <w:rsid w:val="00C66CF0"/>
    <w:rsid w:val="00C67029"/>
    <w:rsid w:val="00C6714B"/>
    <w:rsid w:val="00C678DC"/>
    <w:rsid w:val="00C67C2A"/>
    <w:rsid w:val="00C67C61"/>
    <w:rsid w:val="00C70178"/>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7C"/>
    <w:rsid w:val="00C77B9A"/>
    <w:rsid w:val="00C77F81"/>
    <w:rsid w:val="00C8094A"/>
    <w:rsid w:val="00C80C33"/>
    <w:rsid w:val="00C80F2F"/>
    <w:rsid w:val="00C82D1D"/>
    <w:rsid w:val="00C83B22"/>
    <w:rsid w:val="00C845B7"/>
    <w:rsid w:val="00C858A1"/>
    <w:rsid w:val="00C8600E"/>
    <w:rsid w:val="00C8609F"/>
    <w:rsid w:val="00C86505"/>
    <w:rsid w:val="00C86F92"/>
    <w:rsid w:val="00C8742E"/>
    <w:rsid w:val="00C87484"/>
    <w:rsid w:val="00C874D1"/>
    <w:rsid w:val="00C876B5"/>
    <w:rsid w:val="00C87E89"/>
    <w:rsid w:val="00C902AA"/>
    <w:rsid w:val="00C904DF"/>
    <w:rsid w:val="00C9058E"/>
    <w:rsid w:val="00C909AB"/>
    <w:rsid w:val="00C91540"/>
    <w:rsid w:val="00C9158B"/>
    <w:rsid w:val="00C915C7"/>
    <w:rsid w:val="00C91703"/>
    <w:rsid w:val="00C91B1E"/>
    <w:rsid w:val="00C91C4E"/>
    <w:rsid w:val="00C91C83"/>
    <w:rsid w:val="00C91CF5"/>
    <w:rsid w:val="00C920F6"/>
    <w:rsid w:val="00C923FF"/>
    <w:rsid w:val="00C92C19"/>
    <w:rsid w:val="00C93334"/>
    <w:rsid w:val="00C9345A"/>
    <w:rsid w:val="00C9354B"/>
    <w:rsid w:val="00C93AA0"/>
    <w:rsid w:val="00C94090"/>
    <w:rsid w:val="00C949F5"/>
    <w:rsid w:val="00C94AB7"/>
    <w:rsid w:val="00C94FBE"/>
    <w:rsid w:val="00C95433"/>
    <w:rsid w:val="00C95529"/>
    <w:rsid w:val="00C955D1"/>
    <w:rsid w:val="00C95AB8"/>
    <w:rsid w:val="00C95F0C"/>
    <w:rsid w:val="00C967B4"/>
    <w:rsid w:val="00C96891"/>
    <w:rsid w:val="00C96993"/>
    <w:rsid w:val="00C96D6C"/>
    <w:rsid w:val="00C96EE5"/>
    <w:rsid w:val="00C97601"/>
    <w:rsid w:val="00C97657"/>
    <w:rsid w:val="00C97B37"/>
    <w:rsid w:val="00CA0ED8"/>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5F5"/>
    <w:rsid w:val="00CA3735"/>
    <w:rsid w:val="00CA4545"/>
    <w:rsid w:val="00CA4884"/>
    <w:rsid w:val="00CA4B14"/>
    <w:rsid w:val="00CA59B8"/>
    <w:rsid w:val="00CA6653"/>
    <w:rsid w:val="00CA6C66"/>
    <w:rsid w:val="00CA6CF5"/>
    <w:rsid w:val="00CA6EE9"/>
    <w:rsid w:val="00CA77E7"/>
    <w:rsid w:val="00CA7FBB"/>
    <w:rsid w:val="00CB0597"/>
    <w:rsid w:val="00CB0687"/>
    <w:rsid w:val="00CB08DC"/>
    <w:rsid w:val="00CB0DA9"/>
    <w:rsid w:val="00CB1C0C"/>
    <w:rsid w:val="00CB1C2D"/>
    <w:rsid w:val="00CB1CA5"/>
    <w:rsid w:val="00CB1CC6"/>
    <w:rsid w:val="00CB1FB7"/>
    <w:rsid w:val="00CB2443"/>
    <w:rsid w:val="00CB2579"/>
    <w:rsid w:val="00CB2D0D"/>
    <w:rsid w:val="00CB33B9"/>
    <w:rsid w:val="00CB38B8"/>
    <w:rsid w:val="00CB395E"/>
    <w:rsid w:val="00CB3A8F"/>
    <w:rsid w:val="00CB4229"/>
    <w:rsid w:val="00CB43FE"/>
    <w:rsid w:val="00CB45F8"/>
    <w:rsid w:val="00CB4A05"/>
    <w:rsid w:val="00CB5131"/>
    <w:rsid w:val="00CB5179"/>
    <w:rsid w:val="00CB568D"/>
    <w:rsid w:val="00CB5711"/>
    <w:rsid w:val="00CB5968"/>
    <w:rsid w:val="00CB5B39"/>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D2B"/>
    <w:rsid w:val="00CC2F9B"/>
    <w:rsid w:val="00CC31EC"/>
    <w:rsid w:val="00CC43B2"/>
    <w:rsid w:val="00CC54F6"/>
    <w:rsid w:val="00CC5A45"/>
    <w:rsid w:val="00CC5BE8"/>
    <w:rsid w:val="00CC5F67"/>
    <w:rsid w:val="00CC64ED"/>
    <w:rsid w:val="00CC65DB"/>
    <w:rsid w:val="00CC673D"/>
    <w:rsid w:val="00CC67D4"/>
    <w:rsid w:val="00CC6CF8"/>
    <w:rsid w:val="00CC6E76"/>
    <w:rsid w:val="00CC731B"/>
    <w:rsid w:val="00CC74EE"/>
    <w:rsid w:val="00CC7676"/>
    <w:rsid w:val="00CC7832"/>
    <w:rsid w:val="00CC7B75"/>
    <w:rsid w:val="00CC7BC7"/>
    <w:rsid w:val="00CC7E21"/>
    <w:rsid w:val="00CC7FEC"/>
    <w:rsid w:val="00CD02E6"/>
    <w:rsid w:val="00CD102F"/>
    <w:rsid w:val="00CD1112"/>
    <w:rsid w:val="00CD1537"/>
    <w:rsid w:val="00CD1A91"/>
    <w:rsid w:val="00CD1F29"/>
    <w:rsid w:val="00CD2424"/>
    <w:rsid w:val="00CD2779"/>
    <w:rsid w:val="00CD2BC2"/>
    <w:rsid w:val="00CD2E4B"/>
    <w:rsid w:val="00CD343A"/>
    <w:rsid w:val="00CD3CE5"/>
    <w:rsid w:val="00CD3CEB"/>
    <w:rsid w:val="00CD420A"/>
    <w:rsid w:val="00CD42BB"/>
    <w:rsid w:val="00CD42D7"/>
    <w:rsid w:val="00CD490E"/>
    <w:rsid w:val="00CD5284"/>
    <w:rsid w:val="00CD5946"/>
    <w:rsid w:val="00CD5BD2"/>
    <w:rsid w:val="00CD5CA3"/>
    <w:rsid w:val="00CD6279"/>
    <w:rsid w:val="00CD63DA"/>
    <w:rsid w:val="00CD6A39"/>
    <w:rsid w:val="00CD6B96"/>
    <w:rsid w:val="00CD6CA0"/>
    <w:rsid w:val="00CD6F36"/>
    <w:rsid w:val="00CD7156"/>
    <w:rsid w:val="00CD71C6"/>
    <w:rsid w:val="00CD73E9"/>
    <w:rsid w:val="00CD7A5F"/>
    <w:rsid w:val="00CD7E65"/>
    <w:rsid w:val="00CE025A"/>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347"/>
    <w:rsid w:val="00CE5F7A"/>
    <w:rsid w:val="00CE61A8"/>
    <w:rsid w:val="00CE6E54"/>
    <w:rsid w:val="00CE6F2A"/>
    <w:rsid w:val="00CE713D"/>
    <w:rsid w:val="00CE7BD0"/>
    <w:rsid w:val="00CE7E48"/>
    <w:rsid w:val="00CF0247"/>
    <w:rsid w:val="00CF036F"/>
    <w:rsid w:val="00CF063E"/>
    <w:rsid w:val="00CF065E"/>
    <w:rsid w:val="00CF0AC0"/>
    <w:rsid w:val="00CF10B8"/>
    <w:rsid w:val="00CF12E0"/>
    <w:rsid w:val="00CF1F26"/>
    <w:rsid w:val="00CF1F40"/>
    <w:rsid w:val="00CF252D"/>
    <w:rsid w:val="00CF26A1"/>
    <w:rsid w:val="00CF2886"/>
    <w:rsid w:val="00CF2ABF"/>
    <w:rsid w:val="00CF2EBB"/>
    <w:rsid w:val="00CF3444"/>
    <w:rsid w:val="00CF3659"/>
    <w:rsid w:val="00CF3F48"/>
    <w:rsid w:val="00CF3F6E"/>
    <w:rsid w:val="00CF4C20"/>
    <w:rsid w:val="00CF5159"/>
    <w:rsid w:val="00CF57B2"/>
    <w:rsid w:val="00CF5C7A"/>
    <w:rsid w:val="00CF5FFD"/>
    <w:rsid w:val="00CF603F"/>
    <w:rsid w:val="00CF67DF"/>
    <w:rsid w:val="00CF68B1"/>
    <w:rsid w:val="00CF6922"/>
    <w:rsid w:val="00CF6C84"/>
    <w:rsid w:val="00CF6D76"/>
    <w:rsid w:val="00CF6EBC"/>
    <w:rsid w:val="00CF73A4"/>
    <w:rsid w:val="00CF7747"/>
    <w:rsid w:val="00CF7A36"/>
    <w:rsid w:val="00D00689"/>
    <w:rsid w:val="00D00C59"/>
    <w:rsid w:val="00D0103D"/>
    <w:rsid w:val="00D0138C"/>
    <w:rsid w:val="00D01545"/>
    <w:rsid w:val="00D01806"/>
    <w:rsid w:val="00D018FD"/>
    <w:rsid w:val="00D019C1"/>
    <w:rsid w:val="00D01B4F"/>
    <w:rsid w:val="00D02183"/>
    <w:rsid w:val="00D02410"/>
    <w:rsid w:val="00D026E7"/>
    <w:rsid w:val="00D0293F"/>
    <w:rsid w:val="00D02A71"/>
    <w:rsid w:val="00D02F06"/>
    <w:rsid w:val="00D030D5"/>
    <w:rsid w:val="00D033CA"/>
    <w:rsid w:val="00D039FC"/>
    <w:rsid w:val="00D03D23"/>
    <w:rsid w:val="00D03FB1"/>
    <w:rsid w:val="00D0452E"/>
    <w:rsid w:val="00D05416"/>
    <w:rsid w:val="00D05502"/>
    <w:rsid w:val="00D056C0"/>
    <w:rsid w:val="00D05892"/>
    <w:rsid w:val="00D058A3"/>
    <w:rsid w:val="00D05C75"/>
    <w:rsid w:val="00D05D7D"/>
    <w:rsid w:val="00D05F26"/>
    <w:rsid w:val="00D06063"/>
    <w:rsid w:val="00D06084"/>
    <w:rsid w:val="00D06131"/>
    <w:rsid w:val="00D07346"/>
    <w:rsid w:val="00D07793"/>
    <w:rsid w:val="00D078B3"/>
    <w:rsid w:val="00D079ED"/>
    <w:rsid w:val="00D07D04"/>
    <w:rsid w:val="00D07F22"/>
    <w:rsid w:val="00D101A8"/>
    <w:rsid w:val="00D10310"/>
    <w:rsid w:val="00D10397"/>
    <w:rsid w:val="00D10855"/>
    <w:rsid w:val="00D10A3A"/>
    <w:rsid w:val="00D10B25"/>
    <w:rsid w:val="00D10BA1"/>
    <w:rsid w:val="00D10CAE"/>
    <w:rsid w:val="00D1112F"/>
    <w:rsid w:val="00D11669"/>
    <w:rsid w:val="00D1184C"/>
    <w:rsid w:val="00D11856"/>
    <w:rsid w:val="00D11A2C"/>
    <w:rsid w:val="00D11B5D"/>
    <w:rsid w:val="00D11BDF"/>
    <w:rsid w:val="00D124E5"/>
    <w:rsid w:val="00D124F9"/>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0D29"/>
    <w:rsid w:val="00D214E7"/>
    <w:rsid w:val="00D21783"/>
    <w:rsid w:val="00D21ABD"/>
    <w:rsid w:val="00D21CA0"/>
    <w:rsid w:val="00D21CD3"/>
    <w:rsid w:val="00D21E8A"/>
    <w:rsid w:val="00D2221E"/>
    <w:rsid w:val="00D2267C"/>
    <w:rsid w:val="00D226A7"/>
    <w:rsid w:val="00D22895"/>
    <w:rsid w:val="00D22ED3"/>
    <w:rsid w:val="00D23005"/>
    <w:rsid w:val="00D2333E"/>
    <w:rsid w:val="00D2349C"/>
    <w:rsid w:val="00D23D0E"/>
    <w:rsid w:val="00D240B4"/>
    <w:rsid w:val="00D24B8B"/>
    <w:rsid w:val="00D24D26"/>
    <w:rsid w:val="00D24D9F"/>
    <w:rsid w:val="00D25604"/>
    <w:rsid w:val="00D25B8C"/>
    <w:rsid w:val="00D26387"/>
    <w:rsid w:val="00D26FC2"/>
    <w:rsid w:val="00D270B3"/>
    <w:rsid w:val="00D27135"/>
    <w:rsid w:val="00D2725B"/>
    <w:rsid w:val="00D30DFC"/>
    <w:rsid w:val="00D31B8F"/>
    <w:rsid w:val="00D31D2C"/>
    <w:rsid w:val="00D32360"/>
    <w:rsid w:val="00D3264A"/>
    <w:rsid w:val="00D32A6E"/>
    <w:rsid w:val="00D32CDC"/>
    <w:rsid w:val="00D32E8E"/>
    <w:rsid w:val="00D33354"/>
    <w:rsid w:val="00D33742"/>
    <w:rsid w:val="00D33F14"/>
    <w:rsid w:val="00D34079"/>
    <w:rsid w:val="00D34502"/>
    <w:rsid w:val="00D34734"/>
    <w:rsid w:val="00D34820"/>
    <w:rsid w:val="00D353CE"/>
    <w:rsid w:val="00D3542A"/>
    <w:rsid w:val="00D35677"/>
    <w:rsid w:val="00D35F5A"/>
    <w:rsid w:val="00D3614C"/>
    <w:rsid w:val="00D3659C"/>
    <w:rsid w:val="00D3697A"/>
    <w:rsid w:val="00D370E5"/>
    <w:rsid w:val="00D37164"/>
    <w:rsid w:val="00D37659"/>
    <w:rsid w:val="00D37D9C"/>
    <w:rsid w:val="00D404FF"/>
    <w:rsid w:val="00D40641"/>
    <w:rsid w:val="00D40820"/>
    <w:rsid w:val="00D40DF5"/>
    <w:rsid w:val="00D41403"/>
    <w:rsid w:val="00D41678"/>
    <w:rsid w:val="00D41FB8"/>
    <w:rsid w:val="00D42003"/>
    <w:rsid w:val="00D42E52"/>
    <w:rsid w:val="00D438D9"/>
    <w:rsid w:val="00D43AC8"/>
    <w:rsid w:val="00D43C10"/>
    <w:rsid w:val="00D43D05"/>
    <w:rsid w:val="00D43DE9"/>
    <w:rsid w:val="00D44168"/>
    <w:rsid w:val="00D44334"/>
    <w:rsid w:val="00D4447C"/>
    <w:rsid w:val="00D44859"/>
    <w:rsid w:val="00D44A0D"/>
    <w:rsid w:val="00D44C22"/>
    <w:rsid w:val="00D44C91"/>
    <w:rsid w:val="00D455E4"/>
    <w:rsid w:val="00D456E2"/>
    <w:rsid w:val="00D45A41"/>
    <w:rsid w:val="00D45A74"/>
    <w:rsid w:val="00D45ADC"/>
    <w:rsid w:val="00D460F1"/>
    <w:rsid w:val="00D461E4"/>
    <w:rsid w:val="00D46251"/>
    <w:rsid w:val="00D4688A"/>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19B"/>
    <w:rsid w:val="00D53636"/>
    <w:rsid w:val="00D536EF"/>
    <w:rsid w:val="00D538D4"/>
    <w:rsid w:val="00D538D8"/>
    <w:rsid w:val="00D53C14"/>
    <w:rsid w:val="00D5479A"/>
    <w:rsid w:val="00D54DBF"/>
    <w:rsid w:val="00D5556B"/>
    <w:rsid w:val="00D55612"/>
    <w:rsid w:val="00D55628"/>
    <w:rsid w:val="00D55663"/>
    <w:rsid w:val="00D5594A"/>
    <w:rsid w:val="00D55A0A"/>
    <w:rsid w:val="00D56808"/>
    <w:rsid w:val="00D57193"/>
    <w:rsid w:val="00D573B4"/>
    <w:rsid w:val="00D5745E"/>
    <w:rsid w:val="00D57557"/>
    <w:rsid w:val="00D575E8"/>
    <w:rsid w:val="00D57B31"/>
    <w:rsid w:val="00D60049"/>
    <w:rsid w:val="00D60692"/>
    <w:rsid w:val="00D6071B"/>
    <w:rsid w:val="00D607FB"/>
    <w:rsid w:val="00D60FA5"/>
    <w:rsid w:val="00D610F3"/>
    <w:rsid w:val="00D6110B"/>
    <w:rsid w:val="00D61148"/>
    <w:rsid w:val="00D615EC"/>
    <w:rsid w:val="00D6183E"/>
    <w:rsid w:val="00D619CF"/>
    <w:rsid w:val="00D61ABC"/>
    <w:rsid w:val="00D61BDD"/>
    <w:rsid w:val="00D61CA4"/>
    <w:rsid w:val="00D6241C"/>
    <w:rsid w:val="00D6249A"/>
    <w:rsid w:val="00D62C04"/>
    <w:rsid w:val="00D6301D"/>
    <w:rsid w:val="00D632BA"/>
    <w:rsid w:val="00D632E4"/>
    <w:rsid w:val="00D63416"/>
    <w:rsid w:val="00D63796"/>
    <w:rsid w:val="00D639B5"/>
    <w:rsid w:val="00D63A5C"/>
    <w:rsid w:val="00D63A6C"/>
    <w:rsid w:val="00D63D48"/>
    <w:rsid w:val="00D63F84"/>
    <w:rsid w:val="00D6449A"/>
    <w:rsid w:val="00D644F1"/>
    <w:rsid w:val="00D647A4"/>
    <w:rsid w:val="00D64FD1"/>
    <w:rsid w:val="00D65004"/>
    <w:rsid w:val="00D65096"/>
    <w:rsid w:val="00D6546E"/>
    <w:rsid w:val="00D65693"/>
    <w:rsid w:val="00D6569D"/>
    <w:rsid w:val="00D6586A"/>
    <w:rsid w:val="00D65B43"/>
    <w:rsid w:val="00D65C51"/>
    <w:rsid w:val="00D66196"/>
    <w:rsid w:val="00D66B22"/>
    <w:rsid w:val="00D66BCB"/>
    <w:rsid w:val="00D67569"/>
    <w:rsid w:val="00D67A34"/>
    <w:rsid w:val="00D67B3E"/>
    <w:rsid w:val="00D67BAA"/>
    <w:rsid w:val="00D67EC9"/>
    <w:rsid w:val="00D70537"/>
    <w:rsid w:val="00D7066E"/>
    <w:rsid w:val="00D70792"/>
    <w:rsid w:val="00D70C58"/>
    <w:rsid w:val="00D710A9"/>
    <w:rsid w:val="00D712A2"/>
    <w:rsid w:val="00D71424"/>
    <w:rsid w:val="00D7153E"/>
    <w:rsid w:val="00D71DDE"/>
    <w:rsid w:val="00D72A3E"/>
    <w:rsid w:val="00D72BC8"/>
    <w:rsid w:val="00D72D57"/>
    <w:rsid w:val="00D7356A"/>
    <w:rsid w:val="00D73B6C"/>
    <w:rsid w:val="00D73C62"/>
    <w:rsid w:val="00D73E90"/>
    <w:rsid w:val="00D747A7"/>
    <w:rsid w:val="00D757A5"/>
    <w:rsid w:val="00D7587C"/>
    <w:rsid w:val="00D7591E"/>
    <w:rsid w:val="00D75FF5"/>
    <w:rsid w:val="00D765B1"/>
    <w:rsid w:val="00D769DF"/>
    <w:rsid w:val="00D76C5F"/>
    <w:rsid w:val="00D76EF0"/>
    <w:rsid w:val="00D779E9"/>
    <w:rsid w:val="00D77C22"/>
    <w:rsid w:val="00D77C87"/>
    <w:rsid w:val="00D77DA6"/>
    <w:rsid w:val="00D802E5"/>
    <w:rsid w:val="00D803AE"/>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270"/>
    <w:rsid w:val="00D84DD7"/>
    <w:rsid w:val="00D854F7"/>
    <w:rsid w:val="00D86022"/>
    <w:rsid w:val="00D8613A"/>
    <w:rsid w:val="00D862B0"/>
    <w:rsid w:val="00D86B2E"/>
    <w:rsid w:val="00D86BBA"/>
    <w:rsid w:val="00D86DB1"/>
    <w:rsid w:val="00D872C1"/>
    <w:rsid w:val="00D874AE"/>
    <w:rsid w:val="00D87830"/>
    <w:rsid w:val="00D87866"/>
    <w:rsid w:val="00D87A32"/>
    <w:rsid w:val="00D87A96"/>
    <w:rsid w:val="00D87E3C"/>
    <w:rsid w:val="00D9006A"/>
    <w:rsid w:val="00D901A5"/>
    <w:rsid w:val="00D902A0"/>
    <w:rsid w:val="00D902DD"/>
    <w:rsid w:val="00D9044A"/>
    <w:rsid w:val="00D904EC"/>
    <w:rsid w:val="00D907D7"/>
    <w:rsid w:val="00D90BFB"/>
    <w:rsid w:val="00D910FE"/>
    <w:rsid w:val="00D9150D"/>
    <w:rsid w:val="00D91C4F"/>
    <w:rsid w:val="00D91CEB"/>
    <w:rsid w:val="00D91F7E"/>
    <w:rsid w:val="00D9209C"/>
    <w:rsid w:val="00D92719"/>
    <w:rsid w:val="00D92B1C"/>
    <w:rsid w:val="00D931C3"/>
    <w:rsid w:val="00D93E1C"/>
    <w:rsid w:val="00D943AD"/>
    <w:rsid w:val="00D94EE3"/>
    <w:rsid w:val="00D94F01"/>
    <w:rsid w:val="00D94F53"/>
    <w:rsid w:val="00D94F7E"/>
    <w:rsid w:val="00D95054"/>
    <w:rsid w:val="00D9517F"/>
    <w:rsid w:val="00D95B90"/>
    <w:rsid w:val="00D972DF"/>
    <w:rsid w:val="00D9746A"/>
    <w:rsid w:val="00D97B01"/>
    <w:rsid w:val="00D97C41"/>
    <w:rsid w:val="00D97EBB"/>
    <w:rsid w:val="00DA00E2"/>
    <w:rsid w:val="00DA0562"/>
    <w:rsid w:val="00DA0680"/>
    <w:rsid w:val="00DA09FE"/>
    <w:rsid w:val="00DA0D82"/>
    <w:rsid w:val="00DA1542"/>
    <w:rsid w:val="00DA172A"/>
    <w:rsid w:val="00DA1753"/>
    <w:rsid w:val="00DA1ED3"/>
    <w:rsid w:val="00DA1F6B"/>
    <w:rsid w:val="00DA1F8E"/>
    <w:rsid w:val="00DA1FDA"/>
    <w:rsid w:val="00DA2A2F"/>
    <w:rsid w:val="00DA2BA1"/>
    <w:rsid w:val="00DA41DF"/>
    <w:rsid w:val="00DA42A8"/>
    <w:rsid w:val="00DA49C5"/>
    <w:rsid w:val="00DA4A20"/>
    <w:rsid w:val="00DA4F0F"/>
    <w:rsid w:val="00DA52A5"/>
    <w:rsid w:val="00DA5902"/>
    <w:rsid w:val="00DA6459"/>
    <w:rsid w:val="00DA64FC"/>
    <w:rsid w:val="00DA6961"/>
    <w:rsid w:val="00DA6A1D"/>
    <w:rsid w:val="00DA6F2A"/>
    <w:rsid w:val="00DA70A2"/>
    <w:rsid w:val="00DA75D8"/>
    <w:rsid w:val="00DA7A4B"/>
    <w:rsid w:val="00DA7ACC"/>
    <w:rsid w:val="00DA7FC4"/>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041"/>
    <w:rsid w:val="00DC1A8B"/>
    <w:rsid w:val="00DC1D59"/>
    <w:rsid w:val="00DC206C"/>
    <w:rsid w:val="00DC214E"/>
    <w:rsid w:val="00DC228D"/>
    <w:rsid w:val="00DC2875"/>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2B9"/>
    <w:rsid w:val="00DC5F11"/>
    <w:rsid w:val="00DC5FAE"/>
    <w:rsid w:val="00DC61F0"/>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1D6F"/>
    <w:rsid w:val="00DD215F"/>
    <w:rsid w:val="00DD2D60"/>
    <w:rsid w:val="00DD3022"/>
    <w:rsid w:val="00DD319B"/>
    <w:rsid w:val="00DD3361"/>
    <w:rsid w:val="00DD3445"/>
    <w:rsid w:val="00DD37D5"/>
    <w:rsid w:val="00DD38FB"/>
    <w:rsid w:val="00DD397F"/>
    <w:rsid w:val="00DD3AD3"/>
    <w:rsid w:val="00DD3CFE"/>
    <w:rsid w:val="00DD3D5C"/>
    <w:rsid w:val="00DD4200"/>
    <w:rsid w:val="00DD4605"/>
    <w:rsid w:val="00DD47D8"/>
    <w:rsid w:val="00DD482D"/>
    <w:rsid w:val="00DD4AB6"/>
    <w:rsid w:val="00DD4E47"/>
    <w:rsid w:val="00DD54FD"/>
    <w:rsid w:val="00DD5A6E"/>
    <w:rsid w:val="00DD5C06"/>
    <w:rsid w:val="00DD5D1D"/>
    <w:rsid w:val="00DD5DD0"/>
    <w:rsid w:val="00DD6136"/>
    <w:rsid w:val="00DD626B"/>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2C41"/>
    <w:rsid w:val="00DE2C69"/>
    <w:rsid w:val="00DE2F72"/>
    <w:rsid w:val="00DE3281"/>
    <w:rsid w:val="00DE32BD"/>
    <w:rsid w:val="00DE4C6A"/>
    <w:rsid w:val="00DE4F04"/>
    <w:rsid w:val="00DE522B"/>
    <w:rsid w:val="00DE569C"/>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9AB"/>
    <w:rsid w:val="00DF413F"/>
    <w:rsid w:val="00DF41F4"/>
    <w:rsid w:val="00DF439C"/>
    <w:rsid w:val="00DF44B4"/>
    <w:rsid w:val="00DF4642"/>
    <w:rsid w:val="00DF4993"/>
    <w:rsid w:val="00DF4B20"/>
    <w:rsid w:val="00DF4E4F"/>
    <w:rsid w:val="00DF5064"/>
    <w:rsid w:val="00DF52EB"/>
    <w:rsid w:val="00DF5489"/>
    <w:rsid w:val="00DF54C2"/>
    <w:rsid w:val="00DF5538"/>
    <w:rsid w:val="00DF58D4"/>
    <w:rsid w:val="00DF5DCE"/>
    <w:rsid w:val="00DF5FCB"/>
    <w:rsid w:val="00DF67BA"/>
    <w:rsid w:val="00DF68B6"/>
    <w:rsid w:val="00DF711D"/>
    <w:rsid w:val="00DF7419"/>
    <w:rsid w:val="00DF7628"/>
    <w:rsid w:val="00DF7FED"/>
    <w:rsid w:val="00E00725"/>
    <w:rsid w:val="00E008B2"/>
    <w:rsid w:val="00E00B08"/>
    <w:rsid w:val="00E00D33"/>
    <w:rsid w:val="00E011D4"/>
    <w:rsid w:val="00E02552"/>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0794A"/>
    <w:rsid w:val="00E1061A"/>
    <w:rsid w:val="00E10B17"/>
    <w:rsid w:val="00E10B2C"/>
    <w:rsid w:val="00E10F3E"/>
    <w:rsid w:val="00E11351"/>
    <w:rsid w:val="00E11BCD"/>
    <w:rsid w:val="00E11F35"/>
    <w:rsid w:val="00E12115"/>
    <w:rsid w:val="00E122D6"/>
    <w:rsid w:val="00E12340"/>
    <w:rsid w:val="00E1279C"/>
    <w:rsid w:val="00E12BEF"/>
    <w:rsid w:val="00E12C49"/>
    <w:rsid w:val="00E12E8A"/>
    <w:rsid w:val="00E13246"/>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80F"/>
    <w:rsid w:val="00E20C81"/>
    <w:rsid w:val="00E21376"/>
    <w:rsid w:val="00E21688"/>
    <w:rsid w:val="00E21D65"/>
    <w:rsid w:val="00E22111"/>
    <w:rsid w:val="00E222FC"/>
    <w:rsid w:val="00E223D9"/>
    <w:rsid w:val="00E22CB9"/>
    <w:rsid w:val="00E22F11"/>
    <w:rsid w:val="00E23923"/>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22"/>
    <w:rsid w:val="00E34CB6"/>
    <w:rsid w:val="00E34D35"/>
    <w:rsid w:val="00E34F45"/>
    <w:rsid w:val="00E3515A"/>
    <w:rsid w:val="00E3585C"/>
    <w:rsid w:val="00E35E67"/>
    <w:rsid w:val="00E35F9D"/>
    <w:rsid w:val="00E3606E"/>
    <w:rsid w:val="00E368B6"/>
    <w:rsid w:val="00E36C54"/>
    <w:rsid w:val="00E36E2C"/>
    <w:rsid w:val="00E36ECB"/>
    <w:rsid w:val="00E3707E"/>
    <w:rsid w:val="00E37291"/>
    <w:rsid w:val="00E37602"/>
    <w:rsid w:val="00E37C0C"/>
    <w:rsid w:val="00E4040F"/>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040"/>
    <w:rsid w:val="00E44243"/>
    <w:rsid w:val="00E4522B"/>
    <w:rsid w:val="00E4591C"/>
    <w:rsid w:val="00E4630A"/>
    <w:rsid w:val="00E46901"/>
    <w:rsid w:val="00E469DD"/>
    <w:rsid w:val="00E46C23"/>
    <w:rsid w:val="00E46D65"/>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565"/>
    <w:rsid w:val="00E54971"/>
    <w:rsid w:val="00E549B0"/>
    <w:rsid w:val="00E54CA9"/>
    <w:rsid w:val="00E550C7"/>
    <w:rsid w:val="00E55516"/>
    <w:rsid w:val="00E55F48"/>
    <w:rsid w:val="00E55F89"/>
    <w:rsid w:val="00E56122"/>
    <w:rsid w:val="00E562E6"/>
    <w:rsid w:val="00E56586"/>
    <w:rsid w:val="00E5662B"/>
    <w:rsid w:val="00E5691D"/>
    <w:rsid w:val="00E5721E"/>
    <w:rsid w:val="00E5734B"/>
    <w:rsid w:val="00E57739"/>
    <w:rsid w:val="00E57BBE"/>
    <w:rsid w:val="00E57DCD"/>
    <w:rsid w:val="00E605ED"/>
    <w:rsid w:val="00E60BE7"/>
    <w:rsid w:val="00E60DE1"/>
    <w:rsid w:val="00E60DF1"/>
    <w:rsid w:val="00E61262"/>
    <w:rsid w:val="00E6130D"/>
    <w:rsid w:val="00E614CE"/>
    <w:rsid w:val="00E61B39"/>
    <w:rsid w:val="00E620C5"/>
    <w:rsid w:val="00E62139"/>
    <w:rsid w:val="00E6239D"/>
    <w:rsid w:val="00E626BE"/>
    <w:rsid w:val="00E62825"/>
    <w:rsid w:val="00E62D73"/>
    <w:rsid w:val="00E62E78"/>
    <w:rsid w:val="00E63081"/>
    <w:rsid w:val="00E63761"/>
    <w:rsid w:val="00E63879"/>
    <w:rsid w:val="00E638F8"/>
    <w:rsid w:val="00E63B7B"/>
    <w:rsid w:val="00E63EF1"/>
    <w:rsid w:val="00E63F97"/>
    <w:rsid w:val="00E6422A"/>
    <w:rsid w:val="00E644BF"/>
    <w:rsid w:val="00E6468D"/>
    <w:rsid w:val="00E64788"/>
    <w:rsid w:val="00E64B70"/>
    <w:rsid w:val="00E6537D"/>
    <w:rsid w:val="00E65528"/>
    <w:rsid w:val="00E6553D"/>
    <w:rsid w:val="00E65E5B"/>
    <w:rsid w:val="00E65FE0"/>
    <w:rsid w:val="00E66042"/>
    <w:rsid w:val="00E66573"/>
    <w:rsid w:val="00E66F17"/>
    <w:rsid w:val="00E672F0"/>
    <w:rsid w:val="00E67381"/>
    <w:rsid w:val="00E67BA4"/>
    <w:rsid w:val="00E70A71"/>
    <w:rsid w:val="00E70A82"/>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84B"/>
    <w:rsid w:val="00E778E2"/>
    <w:rsid w:val="00E77CAE"/>
    <w:rsid w:val="00E77DDD"/>
    <w:rsid w:val="00E8013B"/>
    <w:rsid w:val="00E8018B"/>
    <w:rsid w:val="00E80430"/>
    <w:rsid w:val="00E807E2"/>
    <w:rsid w:val="00E80FC6"/>
    <w:rsid w:val="00E816AF"/>
    <w:rsid w:val="00E81C5F"/>
    <w:rsid w:val="00E81D89"/>
    <w:rsid w:val="00E81E6A"/>
    <w:rsid w:val="00E825C2"/>
    <w:rsid w:val="00E825EC"/>
    <w:rsid w:val="00E82845"/>
    <w:rsid w:val="00E829ED"/>
    <w:rsid w:val="00E82B4E"/>
    <w:rsid w:val="00E83286"/>
    <w:rsid w:val="00E8372C"/>
    <w:rsid w:val="00E83A82"/>
    <w:rsid w:val="00E83CF0"/>
    <w:rsid w:val="00E84126"/>
    <w:rsid w:val="00E84532"/>
    <w:rsid w:val="00E84542"/>
    <w:rsid w:val="00E84621"/>
    <w:rsid w:val="00E846AF"/>
    <w:rsid w:val="00E85115"/>
    <w:rsid w:val="00E856DD"/>
    <w:rsid w:val="00E85A14"/>
    <w:rsid w:val="00E85D3D"/>
    <w:rsid w:val="00E8608B"/>
    <w:rsid w:val="00E864BC"/>
    <w:rsid w:val="00E86D91"/>
    <w:rsid w:val="00E86F02"/>
    <w:rsid w:val="00E87202"/>
    <w:rsid w:val="00E87347"/>
    <w:rsid w:val="00E8767A"/>
    <w:rsid w:val="00E87B3F"/>
    <w:rsid w:val="00E904D3"/>
    <w:rsid w:val="00E90569"/>
    <w:rsid w:val="00E9072E"/>
    <w:rsid w:val="00E908B6"/>
    <w:rsid w:val="00E910FD"/>
    <w:rsid w:val="00E915BF"/>
    <w:rsid w:val="00E9176C"/>
    <w:rsid w:val="00E91F9F"/>
    <w:rsid w:val="00E92BD6"/>
    <w:rsid w:val="00E92DEA"/>
    <w:rsid w:val="00E93029"/>
    <w:rsid w:val="00E937A9"/>
    <w:rsid w:val="00E9381A"/>
    <w:rsid w:val="00E9381D"/>
    <w:rsid w:val="00E93B32"/>
    <w:rsid w:val="00E93D98"/>
    <w:rsid w:val="00E9404C"/>
    <w:rsid w:val="00E9409B"/>
    <w:rsid w:val="00E94D03"/>
    <w:rsid w:val="00E95021"/>
    <w:rsid w:val="00E95025"/>
    <w:rsid w:val="00E95227"/>
    <w:rsid w:val="00E95576"/>
    <w:rsid w:val="00E95A6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6F1"/>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5F85"/>
    <w:rsid w:val="00EA660E"/>
    <w:rsid w:val="00EA6C70"/>
    <w:rsid w:val="00EA7530"/>
    <w:rsid w:val="00EA7BF6"/>
    <w:rsid w:val="00EA7C61"/>
    <w:rsid w:val="00EB0092"/>
    <w:rsid w:val="00EB042B"/>
    <w:rsid w:val="00EB1712"/>
    <w:rsid w:val="00EB1D43"/>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C1D"/>
    <w:rsid w:val="00EC0D4A"/>
    <w:rsid w:val="00EC1A00"/>
    <w:rsid w:val="00EC1C96"/>
    <w:rsid w:val="00EC2783"/>
    <w:rsid w:val="00EC3739"/>
    <w:rsid w:val="00EC3971"/>
    <w:rsid w:val="00EC39A2"/>
    <w:rsid w:val="00EC4250"/>
    <w:rsid w:val="00EC446D"/>
    <w:rsid w:val="00EC44C4"/>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DE2"/>
    <w:rsid w:val="00ED0EAE"/>
    <w:rsid w:val="00ED0F86"/>
    <w:rsid w:val="00ED1197"/>
    <w:rsid w:val="00ED12C1"/>
    <w:rsid w:val="00ED18BD"/>
    <w:rsid w:val="00ED1FE7"/>
    <w:rsid w:val="00ED23B3"/>
    <w:rsid w:val="00ED23BA"/>
    <w:rsid w:val="00ED2657"/>
    <w:rsid w:val="00ED2A41"/>
    <w:rsid w:val="00ED2EB8"/>
    <w:rsid w:val="00ED2EFB"/>
    <w:rsid w:val="00ED34F6"/>
    <w:rsid w:val="00ED35C0"/>
    <w:rsid w:val="00ED3665"/>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7B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49E"/>
    <w:rsid w:val="00EE4997"/>
    <w:rsid w:val="00EE4AFC"/>
    <w:rsid w:val="00EE617F"/>
    <w:rsid w:val="00EE61AD"/>
    <w:rsid w:val="00EE656C"/>
    <w:rsid w:val="00EE6A67"/>
    <w:rsid w:val="00EE6E5F"/>
    <w:rsid w:val="00EE6EF4"/>
    <w:rsid w:val="00EE782E"/>
    <w:rsid w:val="00EE788D"/>
    <w:rsid w:val="00EE78DF"/>
    <w:rsid w:val="00EE7946"/>
    <w:rsid w:val="00EE7CAB"/>
    <w:rsid w:val="00EF00BE"/>
    <w:rsid w:val="00EF0C8E"/>
    <w:rsid w:val="00EF0D1B"/>
    <w:rsid w:val="00EF0D5E"/>
    <w:rsid w:val="00EF0F35"/>
    <w:rsid w:val="00EF110A"/>
    <w:rsid w:val="00EF123C"/>
    <w:rsid w:val="00EF14F8"/>
    <w:rsid w:val="00EF19DA"/>
    <w:rsid w:val="00EF1BF6"/>
    <w:rsid w:val="00EF202A"/>
    <w:rsid w:val="00EF202D"/>
    <w:rsid w:val="00EF2396"/>
    <w:rsid w:val="00EF2927"/>
    <w:rsid w:val="00EF3266"/>
    <w:rsid w:val="00EF3458"/>
    <w:rsid w:val="00EF373E"/>
    <w:rsid w:val="00EF3D3F"/>
    <w:rsid w:val="00EF3F56"/>
    <w:rsid w:val="00EF430B"/>
    <w:rsid w:val="00EF44F3"/>
    <w:rsid w:val="00EF460B"/>
    <w:rsid w:val="00EF52D6"/>
    <w:rsid w:val="00EF563F"/>
    <w:rsid w:val="00EF56F6"/>
    <w:rsid w:val="00EF5823"/>
    <w:rsid w:val="00EF6050"/>
    <w:rsid w:val="00EF6341"/>
    <w:rsid w:val="00EF6506"/>
    <w:rsid w:val="00EF6562"/>
    <w:rsid w:val="00EF682B"/>
    <w:rsid w:val="00EF692B"/>
    <w:rsid w:val="00EF7A5F"/>
    <w:rsid w:val="00F004EB"/>
    <w:rsid w:val="00F00518"/>
    <w:rsid w:val="00F0072E"/>
    <w:rsid w:val="00F009B0"/>
    <w:rsid w:val="00F01211"/>
    <w:rsid w:val="00F018EC"/>
    <w:rsid w:val="00F01E57"/>
    <w:rsid w:val="00F01F96"/>
    <w:rsid w:val="00F02089"/>
    <w:rsid w:val="00F028E1"/>
    <w:rsid w:val="00F02C33"/>
    <w:rsid w:val="00F02D86"/>
    <w:rsid w:val="00F03856"/>
    <w:rsid w:val="00F038E2"/>
    <w:rsid w:val="00F038F7"/>
    <w:rsid w:val="00F04172"/>
    <w:rsid w:val="00F041AE"/>
    <w:rsid w:val="00F041BD"/>
    <w:rsid w:val="00F04535"/>
    <w:rsid w:val="00F048BD"/>
    <w:rsid w:val="00F04D17"/>
    <w:rsid w:val="00F04FE4"/>
    <w:rsid w:val="00F056C8"/>
    <w:rsid w:val="00F05A31"/>
    <w:rsid w:val="00F05C62"/>
    <w:rsid w:val="00F05EE8"/>
    <w:rsid w:val="00F06508"/>
    <w:rsid w:val="00F0669A"/>
    <w:rsid w:val="00F068E6"/>
    <w:rsid w:val="00F06F2A"/>
    <w:rsid w:val="00F07639"/>
    <w:rsid w:val="00F076EE"/>
    <w:rsid w:val="00F078A2"/>
    <w:rsid w:val="00F078CD"/>
    <w:rsid w:val="00F07A4A"/>
    <w:rsid w:val="00F07ADB"/>
    <w:rsid w:val="00F102D4"/>
    <w:rsid w:val="00F10954"/>
    <w:rsid w:val="00F11097"/>
    <w:rsid w:val="00F11189"/>
    <w:rsid w:val="00F11349"/>
    <w:rsid w:val="00F11738"/>
    <w:rsid w:val="00F11892"/>
    <w:rsid w:val="00F11967"/>
    <w:rsid w:val="00F11CCD"/>
    <w:rsid w:val="00F12070"/>
    <w:rsid w:val="00F124C4"/>
    <w:rsid w:val="00F1258A"/>
    <w:rsid w:val="00F128E3"/>
    <w:rsid w:val="00F12C0D"/>
    <w:rsid w:val="00F12FE6"/>
    <w:rsid w:val="00F1306F"/>
    <w:rsid w:val="00F13416"/>
    <w:rsid w:val="00F13590"/>
    <w:rsid w:val="00F13B6C"/>
    <w:rsid w:val="00F13DC0"/>
    <w:rsid w:val="00F13EF6"/>
    <w:rsid w:val="00F13F1F"/>
    <w:rsid w:val="00F13F36"/>
    <w:rsid w:val="00F14412"/>
    <w:rsid w:val="00F14445"/>
    <w:rsid w:val="00F1473E"/>
    <w:rsid w:val="00F147F0"/>
    <w:rsid w:val="00F149F8"/>
    <w:rsid w:val="00F14C87"/>
    <w:rsid w:val="00F14EA2"/>
    <w:rsid w:val="00F15553"/>
    <w:rsid w:val="00F15559"/>
    <w:rsid w:val="00F159B8"/>
    <w:rsid w:val="00F16146"/>
    <w:rsid w:val="00F164A2"/>
    <w:rsid w:val="00F16698"/>
    <w:rsid w:val="00F169D7"/>
    <w:rsid w:val="00F1756F"/>
    <w:rsid w:val="00F204AA"/>
    <w:rsid w:val="00F20DF0"/>
    <w:rsid w:val="00F210A1"/>
    <w:rsid w:val="00F21378"/>
    <w:rsid w:val="00F21732"/>
    <w:rsid w:val="00F21940"/>
    <w:rsid w:val="00F21A36"/>
    <w:rsid w:val="00F21E4C"/>
    <w:rsid w:val="00F21F1B"/>
    <w:rsid w:val="00F227E9"/>
    <w:rsid w:val="00F2284B"/>
    <w:rsid w:val="00F22851"/>
    <w:rsid w:val="00F229EB"/>
    <w:rsid w:val="00F22C8F"/>
    <w:rsid w:val="00F233FC"/>
    <w:rsid w:val="00F23E78"/>
    <w:rsid w:val="00F23EA0"/>
    <w:rsid w:val="00F2405F"/>
    <w:rsid w:val="00F24267"/>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16"/>
    <w:rsid w:val="00F31C91"/>
    <w:rsid w:val="00F31D19"/>
    <w:rsid w:val="00F3204F"/>
    <w:rsid w:val="00F321A3"/>
    <w:rsid w:val="00F327AA"/>
    <w:rsid w:val="00F3304D"/>
    <w:rsid w:val="00F331B8"/>
    <w:rsid w:val="00F331DA"/>
    <w:rsid w:val="00F33227"/>
    <w:rsid w:val="00F3332A"/>
    <w:rsid w:val="00F335C9"/>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37FAF"/>
    <w:rsid w:val="00F40403"/>
    <w:rsid w:val="00F40AB4"/>
    <w:rsid w:val="00F41112"/>
    <w:rsid w:val="00F411B4"/>
    <w:rsid w:val="00F41594"/>
    <w:rsid w:val="00F4185B"/>
    <w:rsid w:val="00F418D3"/>
    <w:rsid w:val="00F42107"/>
    <w:rsid w:val="00F42459"/>
    <w:rsid w:val="00F42A49"/>
    <w:rsid w:val="00F42A7A"/>
    <w:rsid w:val="00F42EFD"/>
    <w:rsid w:val="00F43039"/>
    <w:rsid w:val="00F43221"/>
    <w:rsid w:val="00F4369F"/>
    <w:rsid w:val="00F43838"/>
    <w:rsid w:val="00F4399C"/>
    <w:rsid w:val="00F43CB0"/>
    <w:rsid w:val="00F440C9"/>
    <w:rsid w:val="00F440EE"/>
    <w:rsid w:val="00F44479"/>
    <w:rsid w:val="00F44818"/>
    <w:rsid w:val="00F451F3"/>
    <w:rsid w:val="00F4541A"/>
    <w:rsid w:val="00F45C9E"/>
    <w:rsid w:val="00F45CA1"/>
    <w:rsid w:val="00F46526"/>
    <w:rsid w:val="00F467C5"/>
    <w:rsid w:val="00F46EFC"/>
    <w:rsid w:val="00F47012"/>
    <w:rsid w:val="00F47307"/>
    <w:rsid w:val="00F4763B"/>
    <w:rsid w:val="00F47BB9"/>
    <w:rsid w:val="00F47E7E"/>
    <w:rsid w:val="00F501F3"/>
    <w:rsid w:val="00F5023D"/>
    <w:rsid w:val="00F50A03"/>
    <w:rsid w:val="00F50C6C"/>
    <w:rsid w:val="00F50F92"/>
    <w:rsid w:val="00F51056"/>
    <w:rsid w:val="00F513A0"/>
    <w:rsid w:val="00F51676"/>
    <w:rsid w:val="00F52A74"/>
    <w:rsid w:val="00F52E42"/>
    <w:rsid w:val="00F531E0"/>
    <w:rsid w:val="00F534CD"/>
    <w:rsid w:val="00F534E4"/>
    <w:rsid w:val="00F534ED"/>
    <w:rsid w:val="00F53589"/>
    <w:rsid w:val="00F536DF"/>
    <w:rsid w:val="00F53818"/>
    <w:rsid w:val="00F538E5"/>
    <w:rsid w:val="00F53A77"/>
    <w:rsid w:val="00F53BA6"/>
    <w:rsid w:val="00F53D55"/>
    <w:rsid w:val="00F54077"/>
    <w:rsid w:val="00F54144"/>
    <w:rsid w:val="00F54320"/>
    <w:rsid w:val="00F546D3"/>
    <w:rsid w:val="00F54ACF"/>
    <w:rsid w:val="00F54D7B"/>
    <w:rsid w:val="00F55384"/>
    <w:rsid w:val="00F5592B"/>
    <w:rsid w:val="00F55E16"/>
    <w:rsid w:val="00F55E20"/>
    <w:rsid w:val="00F560C2"/>
    <w:rsid w:val="00F560F9"/>
    <w:rsid w:val="00F56360"/>
    <w:rsid w:val="00F568C1"/>
    <w:rsid w:val="00F569C8"/>
    <w:rsid w:val="00F56C33"/>
    <w:rsid w:val="00F56DE0"/>
    <w:rsid w:val="00F56DED"/>
    <w:rsid w:val="00F56FD2"/>
    <w:rsid w:val="00F57133"/>
    <w:rsid w:val="00F5713F"/>
    <w:rsid w:val="00F57931"/>
    <w:rsid w:val="00F60202"/>
    <w:rsid w:val="00F60818"/>
    <w:rsid w:val="00F6092F"/>
    <w:rsid w:val="00F60AB8"/>
    <w:rsid w:val="00F60BCE"/>
    <w:rsid w:val="00F60DF3"/>
    <w:rsid w:val="00F6141B"/>
    <w:rsid w:val="00F6158A"/>
    <w:rsid w:val="00F619F6"/>
    <w:rsid w:val="00F61ADE"/>
    <w:rsid w:val="00F62154"/>
    <w:rsid w:val="00F62FAC"/>
    <w:rsid w:val="00F630AA"/>
    <w:rsid w:val="00F63E68"/>
    <w:rsid w:val="00F63EC8"/>
    <w:rsid w:val="00F6440A"/>
    <w:rsid w:val="00F64D45"/>
    <w:rsid w:val="00F64D52"/>
    <w:rsid w:val="00F64D77"/>
    <w:rsid w:val="00F64F51"/>
    <w:rsid w:val="00F652DA"/>
    <w:rsid w:val="00F65345"/>
    <w:rsid w:val="00F6541E"/>
    <w:rsid w:val="00F655CD"/>
    <w:rsid w:val="00F658E4"/>
    <w:rsid w:val="00F65936"/>
    <w:rsid w:val="00F65C86"/>
    <w:rsid w:val="00F66384"/>
    <w:rsid w:val="00F663C4"/>
    <w:rsid w:val="00F6666A"/>
    <w:rsid w:val="00F667EF"/>
    <w:rsid w:val="00F67119"/>
    <w:rsid w:val="00F67155"/>
    <w:rsid w:val="00F672D7"/>
    <w:rsid w:val="00F674E3"/>
    <w:rsid w:val="00F67C55"/>
    <w:rsid w:val="00F67C84"/>
    <w:rsid w:val="00F700B6"/>
    <w:rsid w:val="00F7012D"/>
    <w:rsid w:val="00F7061C"/>
    <w:rsid w:val="00F70890"/>
    <w:rsid w:val="00F7167C"/>
    <w:rsid w:val="00F71873"/>
    <w:rsid w:val="00F7215C"/>
    <w:rsid w:val="00F72873"/>
    <w:rsid w:val="00F72A89"/>
    <w:rsid w:val="00F72CD7"/>
    <w:rsid w:val="00F72DC1"/>
    <w:rsid w:val="00F73006"/>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55D"/>
    <w:rsid w:val="00F816B7"/>
    <w:rsid w:val="00F8178C"/>
    <w:rsid w:val="00F81C1E"/>
    <w:rsid w:val="00F81E14"/>
    <w:rsid w:val="00F827F7"/>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F31"/>
    <w:rsid w:val="00F92FAC"/>
    <w:rsid w:val="00F9341B"/>
    <w:rsid w:val="00F93AA3"/>
    <w:rsid w:val="00F94191"/>
    <w:rsid w:val="00F9443B"/>
    <w:rsid w:val="00F945E8"/>
    <w:rsid w:val="00F94752"/>
    <w:rsid w:val="00F94CA5"/>
    <w:rsid w:val="00F952C5"/>
    <w:rsid w:val="00F953FE"/>
    <w:rsid w:val="00F95792"/>
    <w:rsid w:val="00F970D9"/>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3DF9"/>
    <w:rsid w:val="00FA491D"/>
    <w:rsid w:val="00FA4C7D"/>
    <w:rsid w:val="00FA4ED6"/>
    <w:rsid w:val="00FA4FD7"/>
    <w:rsid w:val="00FA5300"/>
    <w:rsid w:val="00FA5750"/>
    <w:rsid w:val="00FA5874"/>
    <w:rsid w:val="00FA6476"/>
    <w:rsid w:val="00FA664D"/>
    <w:rsid w:val="00FA67E8"/>
    <w:rsid w:val="00FA68BC"/>
    <w:rsid w:val="00FA6A95"/>
    <w:rsid w:val="00FA6E13"/>
    <w:rsid w:val="00FA70CC"/>
    <w:rsid w:val="00FA7316"/>
    <w:rsid w:val="00FA77D4"/>
    <w:rsid w:val="00FA798A"/>
    <w:rsid w:val="00FA7A3F"/>
    <w:rsid w:val="00FA7CB1"/>
    <w:rsid w:val="00FA7E20"/>
    <w:rsid w:val="00FB017B"/>
    <w:rsid w:val="00FB0FF2"/>
    <w:rsid w:val="00FB18B5"/>
    <w:rsid w:val="00FB197F"/>
    <w:rsid w:val="00FB23DD"/>
    <w:rsid w:val="00FB2830"/>
    <w:rsid w:val="00FB312F"/>
    <w:rsid w:val="00FB35C3"/>
    <w:rsid w:val="00FB3652"/>
    <w:rsid w:val="00FB3FAA"/>
    <w:rsid w:val="00FB409D"/>
    <w:rsid w:val="00FB4272"/>
    <w:rsid w:val="00FB50D5"/>
    <w:rsid w:val="00FB546C"/>
    <w:rsid w:val="00FB580C"/>
    <w:rsid w:val="00FB584F"/>
    <w:rsid w:val="00FB5D61"/>
    <w:rsid w:val="00FB6343"/>
    <w:rsid w:val="00FB6A75"/>
    <w:rsid w:val="00FB6BF7"/>
    <w:rsid w:val="00FB746B"/>
    <w:rsid w:val="00FB74A0"/>
    <w:rsid w:val="00FB7D96"/>
    <w:rsid w:val="00FB7EE9"/>
    <w:rsid w:val="00FC0142"/>
    <w:rsid w:val="00FC03A1"/>
    <w:rsid w:val="00FC0623"/>
    <w:rsid w:val="00FC0E60"/>
    <w:rsid w:val="00FC14D6"/>
    <w:rsid w:val="00FC1D06"/>
    <w:rsid w:val="00FC1F16"/>
    <w:rsid w:val="00FC1FB3"/>
    <w:rsid w:val="00FC200E"/>
    <w:rsid w:val="00FC264F"/>
    <w:rsid w:val="00FC2855"/>
    <w:rsid w:val="00FC2977"/>
    <w:rsid w:val="00FC317B"/>
    <w:rsid w:val="00FC3AF0"/>
    <w:rsid w:val="00FC3C61"/>
    <w:rsid w:val="00FC3C67"/>
    <w:rsid w:val="00FC3CCA"/>
    <w:rsid w:val="00FC42C3"/>
    <w:rsid w:val="00FC47DE"/>
    <w:rsid w:val="00FC487D"/>
    <w:rsid w:val="00FC48B4"/>
    <w:rsid w:val="00FC4A9E"/>
    <w:rsid w:val="00FC4DDB"/>
    <w:rsid w:val="00FC51A3"/>
    <w:rsid w:val="00FC5353"/>
    <w:rsid w:val="00FC539A"/>
    <w:rsid w:val="00FC5DF3"/>
    <w:rsid w:val="00FC5F6D"/>
    <w:rsid w:val="00FC6457"/>
    <w:rsid w:val="00FC66C1"/>
    <w:rsid w:val="00FC6703"/>
    <w:rsid w:val="00FC6BA8"/>
    <w:rsid w:val="00FC7096"/>
    <w:rsid w:val="00FC7248"/>
    <w:rsid w:val="00FD0804"/>
    <w:rsid w:val="00FD0B1E"/>
    <w:rsid w:val="00FD0F80"/>
    <w:rsid w:val="00FD1149"/>
    <w:rsid w:val="00FD19A1"/>
    <w:rsid w:val="00FD2043"/>
    <w:rsid w:val="00FD20F4"/>
    <w:rsid w:val="00FD21A0"/>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EE5"/>
    <w:rsid w:val="00FD7F1A"/>
    <w:rsid w:val="00FE00DF"/>
    <w:rsid w:val="00FE01E9"/>
    <w:rsid w:val="00FE078E"/>
    <w:rsid w:val="00FE0888"/>
    <w:rsid w:val="00FE0AF7"/>
    <w:rsid w:val="00FE1448"/>
    <w:rsid w:val="00FE19AD"/>
    <w:rsid w:val="00FE1B15"/>
    <w:rsid w:val="00FE22B4"/>
    <w:rsid w:val="00FE22B8"/>
    <w:rsid w:val="00FE25E5"/>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62C"/>
    <w:rsid w:val="00FE763E"/>
    <w:rsid w:val="00FE7BC4"/>
    <w:rsid w:val="00FF0A09"/>
    <w:rsid w:val="00FF0BE3"/>
    <w:rsid w:val="00FF0BF3"/>
    <w:rsid w:val="00FF11C6"/>
    <w:rsid w:val="00FF1384"/>
    <w:rsid w:val="00FF1386"/>
    <w:rsid w:val="00FF13A0"/>
    <w:rsid w:val="00FF1B34"/>
    <w:rsid w:val="00FF2148"/>
    <w:rsid w:val="00FF2495"/>
    <w:rsid w:val="00FF2AC3"/>
    <w:rsid w:val="00FF2EC4"/>
    <w:rsid w:val="00FF3136"/>
    <w:rsid w:val="00FF3625"/>
    <w:rsid w:val="00FF36AA"/>
    <w:rsid w:val="00FF3D9F"/>
    <w:rsid w:val="00FF4055"/>
    <w:rsid w:val="00FF4786"/>
    <w:rsid w:val="00FF4BA5"/>
    <w:rsid w:val="00FF4D59"/>
    <w:rsid w:val="00FF5116"/>
    <w:rsid w:val="00FF5169"/>
    <w:rsid w:val="00FF5174"/>
    <w:rsid w:val="00FF5328"/>
    <w:rsid w:val="00FF5399"/>
    <w:rsid w:val="00FF58A7"/>
    <w:rsid w:val="00FF6263"/>
    <w:rsid w:val="00FF6A2B"/>
    <w:rsid w:val="00FF6A50"/>
    <w:rsid w:val="00FF6D0F"/>
    <w:rsid w:val="00FF6EC9"/>
    <w:rsid w:val="00FF74EF"/>
    <w:rsid w:val="00FF75FD"/>
    <w:rsid w:val="00FF786F"/>
    <w:rsid w:val="01AF346D"/>
    <w:rsid w:val="0267E65C"/>
    <w:rsid w:val="02DF7FBF"/>
    <w:rsid w:val="03604758"/>
    <w:rsid w:val="03EA69C6"/>
    <w:rsid w:val="045EF046"/>
    <w:rsid w:val="04BCD76B"/>
    <w:rsid w:val="056C219F"/>
    <w:rsid w:val="05A08CCC"/>
    <w:rsid w:val="0646EB92"/>
    <w:rsid w:val="078D5F4F"/>
    <w:rsid w:val="07B04913"/>
    <w:rsid w:val="07B3D990"/>
    <w:rsid w:val="08933470"/>
    <w:rsid w:val="09640998"/>
    <w:rsid w:val="0A957E2C"/>
    <w:rsid w:val="0BA3E641"/>
    <w:rsid w:val="0BBE1F4F"/>
    <w:rsid w:val="0C7AE2F8"/>
    <w:rsid w:val="0D5E821B"/>
    <w:rsid w:val="10EBF052"/>
    <w:rsid w:val="12BC822E"/>
    <w:rsid w:val="156C7DB3"/>
    <w:rsid w:val="16DF7B90"/>
    <w:rsid w:val="177BFE61"/>
    <w:rsid w:val="17A45E74"/>
    <w:rsid w:val="185A22AE"/>
    <w:rsid w:val="1964FEB6"/>
    <w:rsid w:val="1A986F77"/>
    <w:rsid w:val="1B936FAC"/>
    <w:rsid w:val="1C3943B0"/>
    <w:rsid w:val="1E1B3E08"/>
    <w:rsid w:val="218C9E9B"/>
    <w:rsid w:val="23856107"/>
    <w:rsid w:val="250E1032"/>
    <w:rsid w:val="2538CD5A"/>
    <w:rsid w:val="26BDF995"/>
    <w:rsid w:val="26D1C652"/>
    <w:rsid w:val="26ED2689"/>
    <w:rsid w:val="281D1FF5"/>
    <w:rsid w:val="2892DAAB"/>
    <w:rsid w:val="292478D8"/>
    <w:rsid w:val="2936F879"/>
    <w:rsid w:val="2A3EE116"/>
    <w:rsid w:val="2B8669ED"/>
    <w:rsid w:val="2DAD118D"/>
    <w:rsid w:val="2FED2E71"/>
    <w:rsid w:val="2FEEE49D"/>
    <w:rsid w:val="31157E13"/>
    <w:rsid w:val="31840DE5"/>
    <w:rsid w:val="34185341"/>
    <w:rsid w:val="35B8FDE9"/>
    <w:rsid w:val="38571D2A"/>
    <w:rsid w:val="394ED6F3"/>
    <w:rsid w:val="3983AD06"/>
    <w:rsid w:val="3AF0C5ED"/>
    <w:rsid w:val="3D38E5EF"/>
    <w:rsid w:val="3E314F9F"/>
    <w:rsid w:val="3EA4D575"/>
    <w:rsid w:val="403A50E3"/>
    <w:rsid w:val="427553B9"/>
    <w:rsid w:val="42C98CCC"/>
    <w:rsid w:val="43135250"/>
    <w:rsid w:val="43BE44C4"/>
    <w:rsid w:val="4502E2C7"/>
    <w:rsid w:val="459745A2"/>
    <w:rsid w:val="45CA3FB0"/>
    <w:rsid w:val="45EF2974"/>
    <w:rsid w:val="46D47DF5"/>
    <w:rsid w:val="472E5552"/>
    <w:rsid w:val="4B665ED5"/>
    <w:rsid w:val="4B97C5FC"/>
    <w:rsid w:val="4D3181D2"/>
    <w:rsid w:val="4E0D465C"/>
    <w:rsid w:val="4EE6BB37"/>
    <w:rsid w:val="4FA3E5F3"/>
    <w:rsid w:val="51E6AD74"/>
    <w:rsid w:val="5486A64F"/>
    <w:rsid w:val="54A5DC05"/>
    <w:rsid w:val="54C0EDCB"/>
    <w:rsid w:val="56470445"/>
    <w:rsid w:val="571F2735"/>
    <w:rsid w:val="57547101"/>
    <w:rsid w:val="5962C37A"/>
    <w:rsid w:val="5A58913B"/>
    <w:rsid w:val="5AEB389D"/>
    <w:rsid w:val="5B915C65"/>
    <w:rsid w:val="5E995455"/>
    <w:rsid w:val="5EFCCE44"/>
    <w:rsid w:val="5FA09300"/>
    <w:rsid w:val="60E0BDCD"/>
    <w:rsid w:val="620D612F"/>
    <w:rsid w:val="623F62F6"/>
    <w:rsid w:val="62EEFE3F"/>
    <w:rsid w:val="6398930D"/>
    <w:rsid w:val="63FF1177"/>
    <w:rsid w:val="641D8885"/>
    <w:rsid w:val="6758DA11"/>
    <w:rsid w:val="67B9D518"/>
    <w:rsid w:val="67DA335B"/>
    <w:rsid w:val="685947D2"/>
    <w:rsid w:val="68F01115"/>
    <w:rsid w:val="6A0BB7F4"/>
    <w:rsid w:val="6CA6DDEE"/>
    <w:rsid w:val="6CCB0CCD"/>
    <w:rsid w:val="6D8AE593"/>
    <w:rsid w:val="6E1D1842"/>
    <w:rsid w:val="6EF54BC0"/>
    <w:rsid w:val="711B7263"/>
    <w:rsid w:val="712F3D4E"/>
    <w:rsid w:val="7152C6EF"/>
    <w:rsid w:val="7283AAC8"/>
    <w:rsid w:val="74A23E46"/>
    <w:rsid w:val="7522F103"/>
    <w:rsid w:val="775145DE"/>
    <w:rsid w:val="786A7EEA"/>
    <w:rsid w:val="78FA91F6"/>
    <w:rsid w:val="79FAEA17"/>
    <w:rsid w:val="7A445F58"/>
    <w:rsid w:val="7A73ED48"/>
    <w:rsid w:val="7A9E5FE4"/>
    <w:rsid w:val="7BD72D4B"/>
    <w:rsid w:val="7CDA2FF5"/>
    <w:rsid w:val="7E27BE42"/>
    <w:rsid w:val="7E2A684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4A10247E"/>
  <w15:docId w15:val="{A453372B-D86E-4C7F-9D88-205E34D5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13A2"/>
    <w:pPr>
      <w:spacing w:line="240" w:lineRule="auto"/>
    </w:pPr>
    <w:rPr>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aragraph">
    <w:name w:val="paragraph"/>
    <w:basedOn w:val="Normal"/>
    <w:rsid w:val="00FF6A2B"/>
    <w:pPr>
      <w:spacing w:line="240" w:lineRule="auto"/>
    </w:pPr>
    <w:rPr>
      <w:rFonts w:ascii="Times New Roman" w:hAnsi="Times New Roman" w:cs="Times New Roman"/>
      <w:color w:val="auto"/>
      <w:sz w:val="24"/>
      <w:szCs w:val="24"/>
    </w:rPr>
  </w:style>
  <w:style w:type="character" w:customStyle="1" w:styleId="contextualspellingandgrammarerror">
    <w:name w:val="contextualspellingandgrammarerror"/>
    <w:basedOn w:val="DefaultParagraphFont"/>
    <w:rsid w:val="00FF6A2B"/>
  </w:style>
  <w:style w:type="character" w:customStyle="1" w:styleId="normaltextrun1">
    <w:name w:val="normaltextrun1"/>
    <w:basedOn w:val="DefaultParagraphFont"/>
    <w:rsid w:val="00FF6A2B"/>
  </w:style>
  <w:style w:type="character" w:customStyle="1" w:styleId="eop">
    <w:name w:val="eop"/>
    <w:basedOn w:val="DefaultParagraphFont"/>
    <w:rsid w:val="00FF6A2B"/>
  </w:style>
  <w:style w:type="character" w:styleId="UnresolvedMention">
    <w:name w:val="Unresolved Mention"/>
    <w:basedOn w:val="DefaultParagraphFont"/>
    <w:uiPriority w:val="99"/>
    <w:semiHidden/>
    <w:unhideWhenUsed/>
    <w:rsid w:val="008650A0"/>
    <w:rPr>
      <w:color w:val="605E5C"/>
      <w:shd w:val="clear" w:color="auto" w:fill="E1DFDD"/>
    </w:rPr>
  </w:style>
  <w:style w:type="paragraph" w:styleId="Revision">
    <w:name w:val="Revision"/>
    <w:hidden/>
    <w:uiPriority w:val="99"/>
    <w:semiHidden/>
    <w:rsid w:val="00836EB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2451">
      <w:bodyDiv w:val="1"/>
      <w:marLeft w:val="0"/>
      <w:marRight w:val="0"/>
      <w:marTop w:val="0"/>
      <w:marBottom w:val="0"/>
      <w:divBdr>
        <w:top w:val="none" w:sz="0" w:space="0" w:color="auto"/>
        <w:left w:val="none" w:sz="0" w:space="0" w:color="auto"/>
        <w:bottom w:val="none" w:sz="0" w:space="0" w:color="auto"/>
        <w:right w:val="none" w:sz="0" w:space="0" w:color="auto"/>
      </w:divBdr>
      <w:divsChild>
        <w:div w:id="422798223">
          <w:marLeft w:val="0"/>
          <w:marRight w:val="0"/>
          <w:marTop w:val="0"/>
          <w:marBottom w:val="0"/>
          <w:divBdr>
            <w:top w:val="none" w:sz="0" w:space="0" w:color="auto"/>
            <w:left w:val="none" w:sz="0" w:space="0" w:color="auto"/>
            <w:bottom w:val="none" w:sz="0" w:space="0" w:color="auto"/>
            <w:right w:val="none" w:sz="0" w:space="0" w:color="auto"/>
          </w:divBdr>
          <w:divsChild>
            <w:div w:id="284970313">
              <w:marLeft w:val="0"/>
              <w:marRight w:val="0"/>
              <w:marTop w:val="0"/>
              <w:marBottom w:val="0"/>
              <w:divBdr>
                <w:top w:val="none" w:sz="0" w:space="0" w:color="auto"/>
                <w:left w:val="none" w:sz="0" w:space="0" w:color="auto"/>
                <w:bottom w:val="none" w:sz="0" w:space="0" w:color="auto"/>
                <w:right w:val="none" w:sz="0" w:space="0" w:color="auto"/>
              </w:divBdr>
              <w:divsChild>
                <w:div w:id="2015567191">
                  <w:marLeft w:val="0"/>
                  <w:marRight w:val="0"/>
                  <w:marTop w:val="0"/>
                  <w:marBottom w:val="0"/>
                  <w:divBdr>
                    <w:top w:val="none" w:sz="0" w:space="0" w:color="auto"/>
                    <w:left w:val="none" w:sz="0" w:space="0" w:color="auto"/>
                    <w:bottom w:val="none" w:sz="0" w:space="0" w:color="auto"/>
                    <w:right w:val="none" w:sz="0" w:space="0" w:color="auto"/>
                  </w:divBdr>
                  <w:divsChild>
                    <w:div w:id="2024744025">
                      <w:marLeft w:val="0"/>
                      <w:marRight w:val="0"/>
                      <w:marTop w:val="0"/>
                      <w:marBottom w:val="0"/>
                      <w:divBdr>
                        <w:top w:val="none" w:sz="0" w:space="0" w:color="auto"/>
                        <w:left w:val="none" w:sz="0" w:space="0" w:color="auto"/>
                        <w:bottom w:val="none" w:sz="0" w:space="0" w:color="auto"/>
                        <w:right w:val="none" w:sz="0" w:space="0" w:color="auto"/>
                      </w:divBdr>
                      <w:divsChild>
                        <w:div w:id="1029065363">
                          <w:marLeft w:val="0"/>
                          <w:marRight w:val="0"/>
                          <w:marTop w:val="0"/>
                          <w:marBottom w:val="0"/>
                          <w:divBdr>
                            <w:top w:val="none" w:sz="0" w:space="0" w:color="auto"/>
                            <w:left w:val="none" w:sz="0" w:space="0" w:color="auto"/>
                            <w:bottom w:val="none" w:sz="0" w:space="0" w:color="auto"/>
                            <w:right w:val="none" w:sz="0" w:space="0" w:color="auto"/>
                          </w:divBdr>
                          <w:divsChild>
                            <w:div w:id="318535493">
                              <w:marLeft w:val="0"/>
                              <w:marRight w:val="0"/>
                              <w:marTop w:val="0"/>
                              <w:marBottom w:val="0"/>
                              <w:divBdr>
                                <w:top w:val="none" w:sz="0" w:space="0" w:color="auto"/>
                                <w:left w:val="none" w:sz="0" w:space="0" w:color="auto"/>
                                <w:bottom w:val="none" w:sz="0" w:space="0" w:color="auto"/>
                                <w:right w:val="none" w:sz="0" w:space="0" w:color="auto"/>
                              </w:divBdr>
                              <w:divsChild>
                                <w:div w:id="1217278937">
                                  <w:marLeft w:val="0"/>
                                  <w:marRight w:val="0"/>
                                  <w:marTop w:val="0"/>
                                  <w:marBottom w:val="0"/>
                                  <w:divBdr>
                                    <w:top w:val="none" w:sz="0" w:space="0" w:color="auto"/>
                                    <w:left w:val="none" w:sz="0" w:space="0" w:color="auto"/>
                                    <w:bottom w:val="none" w:sz="0" w:space="0" w:color="auto"/>
                                    <w:right w:val="none" w:sz="0" w:space="0" w:color="auto"/>
                                  </w:divBdr>
                                  <w:divsChild>
                                    <w:div w:id="1880121002">
                                      <w:marLeft w:val="0"/>
                                      <w:marRight w:val="0"/>
                                      <w:marTop w:val="0"/>
                                      <w:marBottom w:val="0"/>
                                      <w:divBdr>
                                        <w:top w:val="none" w:sz="0" w:space="0" w:color="auto"/>
                                        <w:left w:val="none" w:sz="0" w:space="0" w:color="auto"/>
                                        <w:bottom w:val="none" w:sz="0" w:space="0" w:color="auto"/>
                                        <w:right w:val="none" w:sz="0" w:space="0" w:color="auto"/>
                                      </w:divBdr>
                                      <w:divsChild>
                                        <w:div w:id="264853476">
                                          <w:marLeft w:val="0"/>
                                          <w:marRight w:val="0"/>
                                          <w:marTop w:val="0"/>
                                          <w:marBottom w:val="0"/>
                                          <w:divBdr>
                                            <w:top w:val="none" w:sz="0" w:space="0" w:color="auto"/>
                                            <w:left w:val="none" w:sz="0" w:space="0" w:color="auto"/>
                                            <w:bottom w:val="none" w:sz="0" w:space="0" w:color="auto"/>
                                            <w:right w:val="none" w:sz="0" w:space="0" w:color="auto"/>
                                          </w:divBdr>
                                          <w:divsChild>
                                            <w:div w:id="621229637">
                                              <w:marLeft w:val="0"/>
                                              <w:marRight w:val="0"/>
                                              <w:marTop w:val="0"/>
                                              <w:marBottom w:val="0"/>
                                              <w:divBdr>
                                                <w:top w:val="none" w:sz="0" w:space="0" w:color="auto"/>
                                                <w:left w:val="none" w:sz="0" w:space="0" w:color="auto"/>
                                                <w:bottom w:val="none" w:sz="0" w:space="0" w:color="auto"/>
                                                <w:right w:val="none" w:sz="0" w:space="0" w:color="auto"/>
                                              </w:divBdr>
                                              <w:divsChild>
                                                <w:div w:id="1522089903">
                                                  <w:marLeft w:val="0"/>
                                                  <w:marRight w:val="0"/>
                                                  <w:marTop w:val="0"/>
                                                  <w:marBottom w:val="0"/>
                                                  <w:divBdr>
                                                    <w:top w:val="none" w:sz="0" w:space="0" w:color="auto"/>
                                                    <w:left w:val="none" w:sz="0" w:space="0" w:color="auto"/>
                                                    <w:bottom w:val="none" w:sz="0" w:space="0" w:color="auto"/>
                                                    <w:right w:val="none" w:sz="0" w:space="0" w:color="auto"/>
                                                  </w:divBdr>
                                                  <w:divsChild>
                                                    <w:div w:id="1089732677">
                                                      <w:marLeft w:val="0"/>
                                                      <w:marRight w:val="0"/>
                                                      <w:marTop w:val="0"/>
                                                      <w:marBottom w:val="0"/>
                                                      <w:divBdr>
                                                        <w:top w:val="single" w:sz="6" w:space="0" w:color="auto"/>
                                                        <w:left w:val="none" w:sz="0" w:space="0" w:color="auto"/>
                                                        <w:bottom w:val="single" w:sz="6" w:space="0" w:color="auto"/>
                                                        <w:right w:val="none" w:sz="0" w:space="0" w:color="auto"/>
                                                      </w:divBdr>
                                                      <w:divsChild>
                                                        <w:div w:id="1085348617">
                                                          <w:marLeft w:val="0"/>
                                                          <w:marRight w:val="0"/>
                                                          <w:marTop w:val="0"/>
                                                          <w:marBottom w:val="0"/>
                                                          <w:divBdr>
                                                            <w:top w:val="none" w:sz="0" w:space="0" w:color="auto"/>
                                                            <w:left w:val="none" w:sz="0" w:space="0" w:color="auto"/>
                                                            <w:bottom w:val="none" w:sz="0" w:space="0" w:color="auto"/>
                                                            <w:right w:val="none" w:sz="0" w:space="0" w:color="auto"/>
                                                          </w:divBdr>
                                                          <w:divsChild>
                                                            <w:div w:id="123666931">
                                                              <w:marLeft w:val="0"/>
                                                              <w:marRight w:val="0"/>
                                                              <w:marTop w:val="0"/>
                                                              <w:marBottom w:val="0"/>
                                                              <w:divBdr>
                                                                <w:top w:val="none" w:sz="0" w:space="0" w:color="auto"/>
                                                                <w:left w:val="none" w:sz="0" w:space="0" w:color="auto"/>
                                                                <w:bottom w:val="none" w:sz="0" w:space="0" w:color="auto"/>
                                                                <w:right w:val="none" w:sz="0" w:space="0" w:color="auto"/>
                                                              </w:divBdr>
                                                              <w:divsChild>
                                                                <w:div w:id="603080119">
                                                                  <w:marLeft w:val="0"/>
                                                                  <w:marRight w:val="0"/>
                                                                  <w:marTop w:val="0"/>
                                                                  <w:marBottom w:val="0"/>
                                                                  <w:divBdr>
                                                                    <w:top w:val="none" w:sz="0" w:space="0" w:color="auto"/>
                                                                    <w:left w:val="none" w:sz="0" w:space="0" w:color="auto"/>
                                                                    <w:bottom w:val="none" w:sz="0" w:space="0" w:color="auto"/>
                                                                    <w:right w:val="none" w:sz="0" w:space="0" w:color="auto"/>
                                                                  </w:divBdr>
                                                                  <w:divsChild>
                                                                    <w:div w:id="1028489106">
                                                                      <w:marLeft w:val="0"/>
                                                                      <w:marRight w:val="0"/>
                                                                      <w:marTop w:val="0"/>
                                                                      <w:marBottom w:val="0"/>
                                                                      <w:divBdr>
                                                                        <w:top w:val="none" w:sz="0" w:space="0" w:color="auto"/>
                                                                        <w:left w:val="none" w:sz="0" w:space="0" w:color="auto"/>
                                                                        <w:bottom w:val="none" w:sz="0" w:space="0" w:color="auto"/>
                                                                        <w:right w:val="none" w:sz="0" w:space="0" w:color="auto"/>
                                                                      </w:divBdr>
                                                                      <w:divsChild>
                                                                        <w:div w:id="1305819985">
                                                                          <w:marLeft w:val="0"/>
                                                                          <w:marRight w:val="0"/>
                                                                          <w:marTop w:val="0"/>
                                                                          <w:marBottom w:val="0"/>
                                                                          <w:divBdr>
                                                                            <w:top w:val="none" w:sz="0" w:space="0" w:color="auto"/>
                                                                            <w:left w:val="none" w:sz="0" w:space="0" w:color="auto"/>
                                                                            <w:bottom w:val="none" w:sz="0" w:space="0" w:color="auto"/>
                                                                            <w:right w:val="none" w:sz="0" w:space="0" w:color="auto"/>
                                                                          </w:divBdr>
                                                                          <w:divsChild>
                                                                            <w:div w:id="1831754540">
                                                                              <w:marLeft w:val="0"/>
                                                                              <w:marRight w:val="0"/>
                                                                              <w:marTop w:val="0"/>
                                                                              <w:marBottom w:val="0"/>
                                                                              <w:divBdr>
                                                                                <w:top w:val="none" w:sz="0" w:space="0" w:color="auto"/>
                                                                                <w:left w:val="none" w:sz="0" w:space="0" w:color="auto"/>
                                                                                <w:bottom w:val="none" w:sz="0" w:space="0" w:color="auto"/>
                                                                                <w:right w:val="none" w:sz="0" w:space="0" w:color="auto"/>
                                                                              </w:divBdr>
                                                                              <w:divsChild>
                                                                                <w:div w:id="789393661">
                                                                                  <w:marLeft w:val="0"/>
                                                                                  <w:marRight w:val="0"/>
                                                                                  <w:marTop w:val="0"/>
                                                                                  <w:marBottom w:val="0"/>
                                                                                  <w:divBdr>
                                                                                    <w:top w:val="none" w:sz="0" w:space="0" w:color="auto"/>
                                                                                    <w:left w:val="none" w:sz="0" w:space="0" w:color="auto"/>
                                                                                    <w:bottom w:val="none" w:sz="0" w:space="0" w:color="auto"/>
                                                                                    <w:right w:val="none" w:sz="0" w:space="0" w:color="auto"/>
                                                                                  </w:divBdr>
                                                                                  <w:divsChild>
                                                                                    <w:div w:id="631251057">
                                                                                      <w:marLeft w:val="0"/>
                                                                                      <w:marRight w:val="0"/>
                                                                                      <w:marTop w:val="0"/>
                                                                                      <w:marBottom w:val="0"/>
                                                                                      <w:divBdr>
                                                                                        <w:top w:val="none" w:sz="0" w:space="0" w:color="auto"/>
                                                                                        <w:left w:val="none" w:sz="0" w:space="0" w:color="auto"/>
                                                                                        <w:bottom w:val="none" w:sz="0" w:space="0" w:color="auto"/>
                                                                                        <w:right w:val="none" w:sz="0" w:space="0" w:color="auto"/>
                                                                                      </w:divBdr>
                                                                                    </w:div>
                                                                                  </w:divsChild>
                                                                                </w:div>
                                                                                <w:div w:id="1961833450">
                                                                                  <w:marLeft w:val="0"/>
                                                                                  <w:marRight w:val="0"/>
                                                                                  <w:marTop w:val="0"/>
                                                                                  <w:marBottom w:val="0"/>
                                                                                  <w:divBdr>
                                                                                    <w:top w:val="none" w:sz="0" w:space="0" w:color="auto"/>
                                                                                    <w:left w:val="none" w:sz="0" w:space="0" w:color="auto"/>
                                                                                    <w:bottom w:val="none" w:sz="0" w:space="0" w:color="auto"/>
                                                                                    <w:right w:val="none" w:sz="0" w:space="0" w:color="auto"/>
                                                                                  </w:divBdr>
                                                                                  <w:divsChild>
                                                                                    <w:div w:id="5499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13944">
      <w:bodyDiv w:val="1"/>
      <w:marLeft w:val="0"/>
      <w:marRight w:val="0"/>
      <w:marTop w:val="0"/>
      <w:marBottom w:val="0"/>
      <w:divBdr>
        <w:top w:val="none" w:sz="0" w:space="0" w:color="auto"/>
        <w:left w:val="none" w:sz="0" w:space="0" w:color="auto"/>
        <w:bottom w:val="none" w:sz="0" w:space="0" w:color="auto"/>
        <w:right w:val="none" w:sz="0" w:space="0" w:color="auto"/>
      </w:divBdr>
    </w:div>
    <w:div w:id="26735394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6556046">
      <w:bodyDiv w:val="1"/>
      <w:marLeft w:val="0"/>
      <w:marRight w:val="0"/>
      <w:marTop w:val="0"/>
      <w:marBottom w:val="0"/>
      <w:divBdr>
        <w:top w:val="none" w:sz="0" w:space="0" w:color="auto"/>
        <w:left w:val="none" w:sz="0" w:space="0" w:color="auto"/>
        <w:bottom w:val="none" w:sz="0" w:space="0" w:color="auto"/>
        <w:right w:val="none" w:sz="0" w:space="0" w:color="auto"/>
      </w:divBdr>
      <w:divsChild>
        <w:div w:id="1863589654">
          <w:marLeft w:val="0"/>
          <w:marRight w:val="0"/>
          <w:marTop w:val="0"/>
          <w:marBottom w:val="0"/>
          <w:divBdr>
            <w:top w:val="none" w:sz="0" w:space="0" w:color="auto"/>
            <w:left w:val="none" w:sz="0" w:space="0" w:color="auto"/>
            <w:bottom w:val="none" w:sz="0" w:space="0" w:color="auto"/>
            <w:right w:val="none" w:sz="0" w:space="0" w:color="auto"/>
          </w:divBdr>
          <w:divsChild>
            <w:div w:id="1961834239">
              <w:marLeft w:val="0"/>
              <w:marRight w:val="0"/>
              <w:marTop w:val="0"/>
              <w:marBottom w:val="0"/>
              <w:divBdr>
                <w:top w:val="none" w:sz="0" w:space="0" w:color="auto"/>
                <w:left w:val="none" w:sz="0" w:space="0" w:color="auto"/>
                <w:bottom w:val="none" w:sz="0" w:space="0" w:color="auto"/>
                <w:right w:val="none" w:sz="0" w:space="0" w:color="auto"/>
              </w:divBdr>
              <w:divsChild>
                <w:div w:id="77212278">
                  <w:marLeft w:val="0"/>
                  <w:marRight w:val="0"/>
                  <w:marTop w:val="0"/>
                  <w:marBottom w:val="0"/>
                  <w:divBdr>
                    <w:top w:val="none" w:sz="0" w:space="0" w:color="auto"/>
                    <w:left w:val="none" w:sz="0" w:space="0" w:color="auto"/>
                    <w:bottom w:val="none" w:sz="0" w:space="0" w:color="auto"/>
                    <w:right w:val="none" w:sz="0" w:space="0" w:color="auto"/>
                  </w:divBdr>
                  <w:divsChild>
                    <w:div w:id="1692993877">
                      <w:marLeft w:val="0"/>
                      <w:marRight w:val="0"/>
                      <w:marTop w:val="0"/>
                      <w:marBottom w:val="0"/>
                      <w:divBdr>
                        <w:top w:val="none" w:sz="0" w:space="0" w:color="auto"/>
                        <w:left w:val="none" w:sz="0" w:space="0" w:color="auto"/>
                        <w:bottom w:val="none" w:sz="0" w:space="0" w:color="auto"/>
                        <w:right w:val="none" w:sz="0" w:space="0" w:color="auto"/>
                      </w:divBdr>
                      <w:divsChild>
                        <w:div w:id="60367036">
                          <w:marLeft w:val="0"/>
                          <w:marRight w:val="0"/>
                          <w:marTop w:val="0"/>
                          <w:marBottom w:val="0"/>
                          <w:divBdr>
                            <w:top w:val="none" w:sz="0" w:space="0" w:color="auto"/>
                            <w:left w:val="none" w:sz="0" w:space="0" w:color="auto"/>
                            <w:bottom w:val="none" w:sz="0" w:space="0" w:color="auto"/>
                            <w:right w:val="none" w:sz="0" w:space="0" w:color="auto"/>
                          </w:divBdr>
                          <w:divsChild>
                            <w:div w:id="1324317031">
                              <w:marLeft w:val="0"/>
                              <w:marRight w:val="0"/>
                              <w:marTop w:val="0"/>
                              <w:marBottom w:val="0"/>
                              <w:divBdr>
                                <w:top w:val="none" w:sz="0" w:space="0" w:color="auto"/>
                                <w:left w:val="none" w:sz="0" w:space="0" w:color="auto"/>
                                <w:bottom w:val="none" w:sz="0" w:space="0" w:color="auto"/>
                                <w:right w:val="none" w:sz="0" w:space="0" w:color="auto"/>
                              </w:divBdr>
                              <w:divsChild>
                                <w:div w:id="323360448">
                                  <w:marLeft w:val="0"/>
                                  <w:marRight w:val="0"/>
                                  <w:marTop w:val="0"/>
                                  <w:marBottom w:val="0"/>
                                  <w:divBdr>
                                    <w:top w:val="none" w:sz="0" w:space="0" w:color="auto"/>
                                    <w:left w:val="none" w:sz="0" w:space="0" w:color="auto"/>
                                    <w:bottom w:val="none" w:sz="0" w:space="0" w:color="auto"/>
                                    <w:right w:val="none" w:sz="0" w:space="0" w:color="auto"/>
                                  </w:divBdr>
                                  <w:divsChild>
                                    <w:div w:id="959798132">
                                      <w:marLeft w:val="0"/>
                                      <w:marRight w:val="0"/>
                                      <w:marTop w:val="0"/>
                                      <w:marBottom w:val="0"/>
                                      <w:divBdr>
                                        <w:top w:val="none" w:sz="0" w:space="0" w:color="auto"/>
                                        <w:left w:val="none" w:sz="0" w:space="0" w:color="auto"/>
                                        <w:bottom w:val="none" w:sz="0" w:space="0" w:color="auto"/>
                                        <w:right w:val="none" w:sz="0" w:space="0" w:color="auto"/>
                                      </w:divBdr>
                                      <w:divsChild>
                                        <w:div w:id="1816407328">
                                          <w:marLeft w:val="0"/>
                                          <w:marRight w:val="0"/>
                                          <w:marTop w:val="0"/>
                                          <w:marBottom w:val="0"/>
                                          <w:divBdr>
                                            <w:top w:val="none" w:sz="0" w:space="0" w:color="auto"/>
                                            <w:left w:val="none" w:sz="0" w:space="0" w:color="auto"/>
                                            <w:bottom w:val="none" w:sz="0" w:space="0" w:color="auto"/>
                                            <w:right w:val="none" w:sz="0" w:space="0" w:color="auto"/>
                                          </w:divBdr>
                                          <w:divsChild>
                                            <w:div w:id="919680267">
                                              <w:marLeft w:val="0"/>
                                              <w:marRight w:val="0"/>
                                              <w:marTop w:val="0"/>
                                              <w:marBottom w:val="0"/>
                                              <w:divBdr>
                                                <w:top w:val="none" w:sz="0" w:space="0" w:color="auto"/>
                                                <w:left w:val="none" w:sz="0" w:space="0" w:color="auto"/>
                                                <w:bottom w:val="none" w:sz="0" w:space="0" w:color="auto"/>
                                                <w:right w:val="none" w:sz="0" w:space="0" w:color="auto"/>
                                              </w:divBdr>
                                              <w:divsChild>
                                                <w:div w:id="207840695">
                                                  <w:marLeft w:val="0"/>
                                                  <w:marRight w:val="0"/>
                                                  <w:marTop w:val="0"/>
                                                  <w:marBottom w:val="0"/>
                                                  <w:divBdr>
                                                    <w:top w:val="none" w:sz="0" w:space="0" w:color="auto"/>
                                                    <w:left w:val="none" w:sz="0" w:space="0" w:color="auto"/>
                                                    <w:bottom w:val="none" w:sz="0" w:space="0" w:color="auto"/>
                                                    <w:right w:val="none" w:sz="0" w:space="0" w:color="auto"/>
                                                  </w:divBdr>
                                                  <w:divsChild>
                                                    <w:div w:id="1738287200">
                                                      <w:marLeft w:val="0"/>
                                                      <w:marRight w:val="0"/>
                                                      <w:marTop w:val="0"/>
                                                      <w:marBottom w:val="0"/>
                                                      <w:divBdr>
                                                        <w:top w:val="single" w:sz="6" w:space="0" w:color="auto"/>
                                                        <w:left w:val="none" w:sz="0" w:space="0" w:color="auto"/>
                                                        <w:bottom w:val="single" w:sz="6" w:space="0" w:color="auto"/>
                                                        <w:right w:val="none" w:sz="0" w:space="0" w:color="auto"/>
                                                      </w:divBdr>
                                                      <w:divsChild>
                                                        <w:div w:id="1615484096">
                                                          <w:marLeft w:val="0"/>
                                                          <w:marRight w:val="0"/>
                                                          <w:marTop w:val="0"/>
                                                          <w:marBottom w:val="0"/>
                                                          <w:divBdr>
                                                            <w:top w:val="none" w:sz="0" w:space="0" w:color="auto"/>
                                                            <w:left w:val="none" w:sz="0" w:space="0" w:color="auto"/>
                                                            <w:bottom w:val="none" w:sz="0" w:space="0" w:color="auto"/>
                                                            <w:right w:val="none" w:sz="0" w:space="0" w:color="auto"/>
                                                          </w:divBdr>
                                                          <w:divsChild>
                                                            <w:div w:id="1113867188">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31080001">
                                                                      <w:marLeft w:val="0"/>
                                                                      <w:marRight w:val="0"/>
                                                                      <w:marTop w:val="0"/>
                                                                      <w:marBottom w:val="0"/>
                                                                      <w:divBdr>
                                                                        <w:top w:val="none" w:sz="0" w:space="0" w:color="auto"/>
                                                                        <w:left w:val="none" w:sz="0" w:space="0" w:color="auto"/>
                                                                        <w:bottom w:val="none" w:sz="0" w:space="0" w:color="auto"/>
                                                                        <w:right w:val="none" w:sz="0" w:space="0" w:color="auto"/>
                                                                      </w:divBdr>
                                                                      <w:divsChild>
                                                                        <w:div w:id="602808532">
                                                                          <w:marLeft w:val="0"/>
                                                                          <w:marRight w:val="0"/>
                                                                          <w:marTop w:val="0"/>
                                                                          <w:marBottom w:val="0"/>
                                                                          <w:divBdr>
                                                                            <w:top w:val="none" w:sz="0" w:space="0" w:color="auto"/>
                                                                            <w:left w:val="none" w:sz="0" w:space="0" w:color="auto"/>
                                                                            <w:bottom w:val="none" w:sz="0" w:space="0" w:color="auto"/>
                                                                            <w:right w:val="none" w:sz="0" w:space="0" w:color="auto"/>
                                                                          </w:divBdr>
                                                                          <w:divsChild>
                                                                            <w:div w:id="1202864006">
                                                                              <w:marLeft w:val="0"/>
                                                                              <w:marRight w:val="0"/>
                                                                              <w:marTop w:val="0"/>
                                                                              <w:marBottom w:val="0"/>
                                                                              <w:divBdr>
                                                                                <w:top w:val="none" w:sz="0" w:space="0" w:color="auto"/>
                                                                                <w:left w:val="none" w:sz="0" w:space="0" w:color="auto"/>
                                                                                <w:bottom w:val="none" w:sz="0" w:space="0" w:color="auto"/>
                                                                                <w:right w:val="none" w:sz="0" w:space="0" w:color="auto"/>
                                                                              </w:divBdr>
                                                                              <w:divsChild>
                                                                                <w:div w:id="47725346">
                                                                                  <w:marLeft w:val="0"/>
                                                                                  <w:marRight w:val="0"/>
                                                                                  <w:marTop w:val="0"/>
                                                                                  <w:marBottom w:val="0"/>
                                                                                  <w:divBdr>
                                                                                    <w:top w:val="none" w:sz="0" w:space="0" w:color="auto"/>
                                                                                    <w:left w:val="none" w:sz="0" w:space="0" w:color="auto"/>
                                                                                    <w:bottom w:val="none" w:sz="0" w:space="0" w:color="auto"/>
                                                                                    <w:right w:val="none" w:sz="0" w:space="0" w:color="auto"/>
                                                                                  </w:divBdr>
                                                                                </w:div>
                                                                                <w:div w:id="113521160">
                                                                                  <w:marLeft w:val="0"/>
                                                                                  <w:marRight w:val="0"/>
                                                                                  <w:marTop w:val="0"/>
                                                                                  <w:marBottom w:val="0"/>
                                                                                  <w:divBdr>
                                                                                    <w:top w:val="none" w:sz="0" w:space="0" w:color="auto"/>
                                                                                    <w:left w:val="none" w:sz="0" w:space="0" w:color="auto"/>
                                                                                    <w:bottom w:val="none" w:sz="0" w:space="0" w:color="auto"/>
                                                                                    <w:right w:val="none" w:sz="0" w:space="0" w:color="auto"/>
                                                                                  </w:divBdr>
                                                                                </w:div>
                                                                                <w:div w:id="282075821">
                                                                                  <w:marLeft w:val="0"/>
                                                                                  <w:marRight w:val="0"/>
                                                                                  <w:marTop w:val="0"/>
                                                                                  <w:marBottom w:val="0"/>
                                                                                  <w:divBdr>
                                                                                    <w:top w:val="none" w:sz="0" w:space="0" w:color="auto"/>
                                                                                    <w:left w:val="none" w:sz="0" w:space="0" w:color="auto"/>
                                                                                    <w:bottom w:val="none" w:sz="0" w:space="0" w:color="auto"/>
                                                                                    <w:right w:val="none" w:sz="0" w:space="0" w:color="auto"/>
                                                                                  </w:divBdr>
                                                                                </w:div>
                                                                                <w:div w:id="431701943">
                                                                                  <w:marLeft w:val="0"/>
                                                                                  <w:marRight w:val="0"/>
                                                                                  <w:marTop w:val="0"/>
                                                                                  <w:marBottom w:val="0"/>
                                                                                  <w:divBdr>
                                                                                    <w:top w:val="none" w:sz="0" w:space="0" w:color="auto"/>
                                                                                    <w:left w:val="none" w:sz="0" w:space="0" w:color="auto"/>
                                                                                    <w:bottom w:val="none" w:sz="0" w:space="0" w:color="auto"/>
                                                                                    <w:right w:val="none" w:sz="0" w:space="0" w:color="auto"/>
                                                                                  </w:divBdr>
                                                                                </w:div>
                                                                                <w:div w:id="488642279">
                                                                                  <w:marLeft w:val="0"/>
                                                                                  <w:marRight w:val="0"/>
                                                                                  <w:marTop w:val="0"/>
                                                                                  <w:marBottom w:val="0"/>
                                                                                  <w:divBdr>
                                                                                    <w:top w:val="none" w:sz="0" w:space="0" w:color="auto"/>
                                                                                    <w:left w:val="none" w:sz="0" w:space="0" w:color="auto"/>
                                                                                    <w:bottom w:val="none" w:sz="0" w:space="0" w:color="auto"/>
                                                                                    <w:right w:val="none" w:sz="0" w:space="0" w:color="auto"/>
                                                                                  </w:divBdr>
                                                                                </w:div>
                                                                                <w:div w:id="510147465">
                                                                                  <w:marLeft w:val="0"/>
                                                                                  <w:marRight w:val="0"/>
                                                                                  <w:marTop w:val="0"/>
                                                                                  <w:marBottom w:val="0"/>
                                                                                  <w:divBdr>
                                                                                    <w:top w:val="none" w:sz="0" w:space="0" w:color="auto"/>
                                                                                    <w:left w:val="none" w:sz="0" w:space="0" w:color="auto"/>
                                                                                    <w:bottom w:val="none" w:sz="0" w:space="0" w:color="auto"/>
                                                                                    <w:right w:val="none" w:sz="0" w:space="0" w:color="auto"/>
                                                                                  </w:divBdr>
                                                                                </w:div>
                                                                                <w:div w:id="537544635">
                                                                                  <w:marLeft w:val="0"/>
                                                                                  <w:marRight w:val="0"/>
                                                                                  <w:marTop w:val="0"/>
                                                                                  <w:marBottom w:val="0"/>
                                                                                  <w:divBdr>
                                                                                    <w:top w:val="none" w:sz="0" w:space="0" w:color="auto"/>
                                                                                    <w:left w:val="none" w:sz="0" w:space="0" w:color="auto"/>
                                                                                    <w:bottom w:val="none" w:sz="0" w:space="0" w:color="auto"/>
                                                                                    <w:right w:val="none" w:sz="0" w:space="0" w:color="auto"/>
                                                                                  </w:divBdr>
                                                                                </w:div>
                                                                                <w:div w:id="677854777">
                                                                                  <w:marLeft w:val="0"/>
                                                                                  <w:marRight w:val="0"/>
                                                                                  <w:marTop w:val="0"/>
                                                                                  <w:marBottom w:val="0"/>
                                                                                  <w:divBdr>
                                                                                    <w:top w:val="none" w:sz="0" w:space="0" w:color="auto"/>
                                                                                    <w:left w:val="none" w:sz="0" w:space="0" w:color="auto"/>
                                                                                    <w:bottom w:val="none" w:sz="0" w:space="0" w:color="auto"/>
                                                                                    <w:right w:val="none" w:sz="0" w:space="0" w:color="auto"/>
                                                                                  </w:divBdr>
                                                                                </w:div>
                                                                                <w:div w:id="1035739099">
                                                                                  <w:marLeft w:val="0"/>
                                                                                  <w:marRight w:val="0"/>
                                                                                  <w:marTop w:val="0"/>
                                                                                  <w:marBottom w:val="0"/>
                                                                                  <w:divBdr>
                                                                                    <w:top w:val="none" w:sz="0" w:space="0" w:color="auto"/>
                                                                                    <w:left w:val="none" w:sz="0" w:space="0" w:color="auto"/>
                                                                                    <w:bottom w:val="none" w:sz="0" w:space="0" w:color="auto"/>
                                                                                    <w:right w:val="none" w:sz="0" w:space="0" w:color="auto"/>
                                                                                  </w:divBdr>
                                                                                </w:div>
                                                                                <w:div w:id="1395931867">
                                                                                  <w:marLeft w:val="0"/>
                                                                                  <w:marRight w:val="0"/>
                                                                                  <w:marTop w:val="0"/>
                                                                                  <w:marBottom w:val="0"/>
                                                                                  <w:divBdr>
                                                                                    <w:top w:val="none" w:sz="0" w:space="0" w:color="auto"/>
                                                                                    <w:left w:val="none" w:sz="0" w:space="0" w:color="auto"/>
                                                                                    <w:bottom w:val="none" w:sz="0" w:space="0" w:color="auto"/>
                                                                                    <w:right w:val="none" w:sz="0" w:space="0" w:color="auto"/>
                                                                                  </w:divBdr>
                                                                                </w:div>
                                                                                <w:div w:id="1602445371">
                                                                                  <w:marLeft w:val="0"/>
                                                                                  <w:marRight w:val="0"/>
                                                                                  <w:marTop w:val="0"/>
                                                                                  <w:marBottom w:val="0"/>
                                                                                  <w:divBdr>
                                                                                    <w:top w:val="none" w:sz="0" w:space="0" w:color="auto"/>
                                                                                    <w:left w:val="none" w:sz="0" w:space="0" w:color="auto"/>
                                                                                    <w:bottom w:val="none" w:sz="0" w:space="0" w:color="auto"/>
                                                                                    <w:right w:val="none" w:sz="0" w:space="0" w:color="auto"/>
                                                                                  </w:divBdr>
                                                                                </w:div>
                                                                                <w:div w:id="1620339513">
                                                                                  <w:marLeft w:val="0"/>
                                                                                  <w:marRight w:val="0"/>
                                                                                  <w:marTop w:val="0"/>
                                                                                  <w:marBottom w:val="0"/>
                                                                                  <w:divBdr>
                                                                                    <w:top w:val="none" w:sz="0" w:space="0" w:color="auto"/>
                                                                                    <w:left w:val="none" w:sz="0" w:space="0" w:color="auto"/>
                                                                                    <w:bottom w:val="none" w:sz="0" w:space="0" w:color="auto"/>
                                                                                    <w:right w:val="none" w:sz="0" w:space="0" w:color="auto"/>
                                                                                  </w:divBdr>
                                                                                </w:div>
                                                                                <w:div w:id="1624921527">
                                                                                  <w:marLeft w:val="0"/>
                                                                                  <w:marRight w:val="0"/>
                                                                                  <w:marTop w:val="0"/>
                                                                                  <w:marBottom w:val="0"/>
                                                                                  <w:divBdr>
                                                                                    <w:top w:val="none" w:sz="0" w:space="0" w:color="auto"/>
                                                                                    <w:left w:val="none" w:sz="0" w:space="0" w:color="auto"/>
                                                                                    <w:bottom w:val="none" w:sz="0" w:space="0" w:color="auto"/>
                                                                                    <w:right w:val="none" w:sz="0" w:space="0" w:color="auto"/>
                                                                                  </w:divBdr>
                                                                                </w:div>
                                                                                <w:div w:id="1819153614">
                                                                                  <w:marLeft w:val="0"/>
                                                                                  <w:marRight w:val="0"/>
                                                                                  <w:marTop w:val="0"/>
                                                                                  <w:marBottom w:val="0"/>
                                                                                  <w:divBdr>
                                                                                    <w:top w:val="none" w:sz="0" w:space="0" w:color="auto"/>
                                                                                    <w:left w:val="none" w:sz="0" w:space="0" w:color="auto"/>
                                                                                    <w:bottom w:val="none" w:sz="0" w:space="0" w:color="auto"/>
                                                                                    <w:right w:val="none" w:sz="0" w:space="0" w:color="auto"/>
                                                                                  </w:divBdr>
                                                                                </w:div>
                                                                                <w:div w:id="1844735457">
                                                                                  <w:marLeft w:val="0"/>
                                                                                  <w:marRight w:val="0"/>
                                                                                  <w:marTop w:val="0"/>
                                                                                  <w:marBottom w:val="0"/>
                                                                                  <w:divBdr>
                                                                                    <w:top w:val="none" w:sz="0" w:space="0" w:color="auto"/>
                                                                                    <w:left w:val="none" w:sz="0" w:space="0" w:color="auto"/>
                                                                                    <w:bottom w:val="none" w:sz="0" w:space="0" w:color="auto"/>
                                                                                    <w:right w:val="none" w:sz="0" w:space="0" w:color="auto"/>
                                                                                  </w:divBdr>
                                                                                </w:div>
                                                                                <w:div w:id="21213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8969373">
      <w:bodyDiv w:val="1"/>
      <w:marLeft w:val="0"/>
      <w:marRight w:val="0"/>
      <w:marTop w:val="0"/>
      <w:marBottom w:val="0"/>
      <w:divBdr>
        <w:top w:val="none" w:sz="0" w:space="0" w:color="auto"/>
        <w:left w:val="none" w:sz="0" w:space="0" w:color="auto"/>
        <w:bottom w:val="none" w:sz="0" w:space="0" w:color="auto"/>
        <w:right w:val="none" w:sz="0" w:space="0" w:color="auto"/>
      </w:divBdr>
    </w:div>
    <w:div w:id="619334741">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70329472">
      <w:bodyDiv w:val="1"/>
      <w:marLeft w:val="0"/>
      <w:marRight w:val="0"/>
      <w:marTop w:val="0"/>
      <w:marBottom w:val="0"/>
      <w:divBdr>
        <w:top w:val="none" w:sz="0" w:space="0" w:color="auto"/>
        <w:left w:val="none" w:sz="0" w:space="0" w:color="auto"/>
        <w:bottom w:val="none" w:sz="0" w:space="0" w:color="auto"/>
        <w:right w:val="none" w:sz="0" w:space="0" w:color="auto"/>
      </w:divBdr>
    </w:div>
    <w:div w:id="106379594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76257440">
      <w:bodyDiv w:val="1"/>
      <w:marLeft w:val="0"/>
      <w:marRight w:val="0"/>
      <w:marTop w:val="0"/>
      <w:marBottom w:val="0"/>
      <w:divBdr>
        <w:top w:val="none" w:sz="0" w:space="0" w:color="auto"/>
        <w:left w:val="none" w:sz="0" w:space="0" w:color="auto"/>
        <w:bottom w:val="none" w:sz="0" w:space="0" w:color="auto"/>
        <w:right w:val="none" w:sz="0" w:space="0" w:color="auto"/>
      </w:divBdr>
    </w:div>
    <w:div w:id="1369911758">
      <w:bodyDiv w:val="1"/>
      <w:marLeft w:val="0"/>
      <w:marRight w:val="0"/>
      <w:marTop w:val="0"/>
      <w:marBottom w:val="0"/>
      <w:divBdr>
        <w:top w:val="none" w:sz="0" w:space="0" w:color="auto"/>
        <w:left w:val="none" w:sz="0" w:space="0" w:color="auto"/>
        <w:bottom w:val="none" w:sz="0" w:space="0" w:color="auto"/>
        <w:right w:val="none" w:sz="0" w:space="0" w:color="auto"/>
      </w:divBdr>
      <w:divsChild>
        <w:div w:id="27142439">
          <w:marLeft w:val="0"/>
          <w:marRight w:val="0"/>
          <w:marTop w:val="0"/>
          <w:marBottom w:val="0"/>
          <w:divBdr>
            <w:top w:val="none" w:sz="0" w:space="0" w:color="auto"/>
            <w:left w:val="none" w:sz="0" w:space="0" w:color="auto"/>
            <w:bottom w:val="none" w:sz="0" w:space="0" w:color="auto"/>
            <w:right w:val="none" w:sz="0" w:space="0" w:color="auto"/>
          </w:divBdr>
          <w:divsChild>
            <w:div w:id="230503921">
              <w:marLeft w:val="0"/>
              <w:marRight w:val="0"/>
              <w:marTop w:val="0"/>
              <w:marBottom w:val="0"/>
              <w:divBdr>
                <w:top w:val="none" w:sz="0" w:space="0" w:color="auto"/>
                <w:left w:val="none" w:sz="0" w:space="0" w:color="auto"/>
                <w:bottom w:val="none" w:sz="0" w:space="0" w:color="auto"/>
                <w:right w:val="none" w:sz="0" w:space="0" w:color="auto"/>
              </w:divBdr>
              <w:divsChild>
                <w:div w:id="282544420">
                  <w:marLeft w:val="0"/>
                  <w:marRight w:val="0"/>
                  <w:marTop w:val="0"/>
                  <w:marBottom w:val="0"/>
                  <w:divBdr>
                    <w:top w:val="none" w:sz="0" w:space="0" w:color="auto"/>
                    <w:left w:val="none" w:sz="0" w:space="0" w:color="auto"/>
                    <w:bottom w:val="none" w:sz="0" w:space="0" w:color="auto"/>
                    <w:right w:val="none" w:sz="0" w:space="0" w:color="auto"/>
                  </w:divBdr>
                  <w:divsChild>
                    <w:div w:id="1521164427">
                      <w:marLeft w:val="0"/>
                      <w:marRight w:val="0"/>
                      <w:marTop w:val="0"/>
                      <w:marBottom w:val="0"/>
                      <w:divBdr>
                        <w:top w:val="none" w:sz="0" w:space="0" w:color="auto"/>
                        <w:left w:val="none" w:sz="0" w:space="0" w:color="auto"/>
                        <w:bottom w:val="none" w:sz="0" w:space="0" w:color="auto"/>
                        <w:right w:val="none" w:sz="0" w:space="0" w:color="auto"/>
                      </w:divBdr>
                      <w:divsChild>
                        <w:div w:id="1575775432">
                          <w:marLeft w:val="0"/>
                          <w:marRight w:val="0"/>
                          <w:marTop w:val="0"/>
                          <w:marBottom w:val="0"/>
                          <w:divBdr>
                            <w:top w:val="none" w:sz="0" w:space="0" w:color="auto"/>
                            <w:left w:val="none" w:sz="0" w:space="0" w:color="auto"/>
                            <w:bottom w:val="none" w:sz="0" w:space="0" w:color="auto"/>
                            <w:right w:val="none" w:sz="0" w:space="0" w:color="auto"/>
                          </w:divBdr>
                          <w:divsChild>
                            <w:div w:id="1511066864">
                              <w:marLeft w:val="0"/>
                              <w:marRight w:val="0"/>
                              <w:marTop w:val="0"/>
                              <w:marBottom w:val="0"/>
                              <w:divBdr>
                                <w:top w:val="none" w:sz="0" w:space="0" w:color="auto"/>
                                <w:left w:val="none" w:sz="0" w:space="0" w:color="auto"/>
                                <w:bottom w:val="none" w:sz="0" w:space="0" w:color="auto"/>
                                <w:right w:val="none" w:sz="0" w:space="0" w:color="auto"/>
                              </w:divBdr>
                              <w:divsChild>
                                <w:div w:id="1657803973">
                                  <w:marLeft w:val="0"/>
                                  <w:marRight w:val="0"/>
                                  <w:marTop w:val="0"/>
                                  <w:marBottom w:val="0"/>
                                  <w:divBdr>
                                    <w:top w:val="none" w:sz="0" w:space="0" w:color="auto"/>
                                    <w:left w:val="none" w:sz="0" w:space="0" w:color="auto"/>
                                    <w:bottom w:val="none" w:sz="0" w:space="0" w:color="auto"/>
                                    <w:right w:val="none" w:sz="0" w:space="0" w:color="auto"/>
                                  </w:divBdr>
                                  <w:divsChild>
                                    <w:div w:id="428937283">
                                      <w:marLeft w:val="0"/>
                                      <w:marRight w:val="0"/>
                                      <w:marTop w:val="0"/>
                                      <w:marBottom w:val="0"/>
                                      <w:divBdr>
                                        <w:top w:val="none" w:sz="0" w:space="0" w:color="auto"/>
                                        <w:left w:val="none" w:sz="0" w:space="0" w:color="auto"/>
                                        <w:bottom w:val="none" w:sz="0" w:space="0" w:color="auto"/>
                                        <w:right w:val="none" w:sz="0" w:space="0" w:color="auto"/>
                                      </w:divBdr>
                                      <w:divsChild>
                                        <w:div w:id="1002047132">
                                          <w:marLeft w:val="0"/>
                                          <w:marRight w:val="0"/>
                                          <w:marTop w:val="0"/>
                                          <w:marBottom w:val="0"/>
                                          <w:divBdr>
                                            <w:top w:val="none" w:sz="0" w:space="0" w:color="auto"/>
                                            <w:left w:val="none" w:sz="0" w:space="0" w:color="auto"/>
                                            <w:bottom w:val="none" w:sz="0" w:space="0" w:color="auto"/>
                                            <w:right w:val="none" w:sz="0" w:space="0" w:color="auto"/>
                                          </w:divBdr>
                                          <w:divsChild>
                                            <w:div w:id="1550066689">
                                              <w:marLeft w:val="0"/>
                                              <w:marRight w:val="0"/>
                                              <w:marTop w:val="0"/>
                                              <w:marBottom w:val="0"/>
                                              <w:divBdr>
                                                <w:top w:val="none" w:sz="0" w:space="0" w:color="auto"/>
                                                <w:left w:val="none" w:sz="0" w:space="0" w:color="auto"/>
                                                <w:bottom w:val="none" w:sz="0" w:space="0" w:color="auto"/>
                                                <w:right w:val="none" w:sz="0" w:space="0" w:color="auto"/>
                                              </w:divBdr>
                                              <w:divsChild>
                                                <w:div w:id="752432988">
                                                  <w:marLeft w:val="0"/>
                                                  <w:marRight w:val="0"/>
                                                  <w:marTop w:val="0"/>
                                                  <w:marBottom w:val="0"/>
                                                  <w:divBdr>
                                                    <w:top w:val="none" w:sz="0" w:space="0" w:color="auto"/>
                                                    <w:left w:val="none" w:sz="0" w:space="0" w:color="auto"/>
                                                    <w:bottom w:val="none" w:sz="0" w:space="0" w:color="auto"/>
                                                    <w:right w:val="none" w:sz="0" w:space="0" w:color="auto"/>
                                                  </w:divBdr>
                                                  <w:divsChild>
                                                    <w:div w:id="1171262713">
                                                      <w:marLeft w:val="0"/>
                                                      <w:marRight w:val="0"/>
                                                      <w:marTop w:val="0"/>
                                                      <w:marBottom w:val="0"/>
                                                      <w:divBdr>
                                                        <w:top w:val="single" w:sz="6" w:space="0" w:color="auto"/>
                                                        <w:left w:val="none" w:sz="0" w:space="0" w:color="auto"/>
                                                        <w:bottom w:val="single" w:sz="6" w:space="0" w:color="auto"/>
                                                        <w:right w:val="none" w:sz="0" w:space="0" w:color="auto"/>
                                                      </w:divBdr>
                                                      <w:divsChild>
                                                        <w:div w:id="1199009324">
                                                          <w:marLeft w:val="0"/>
                                                          <w:marRight w:val="0"/>
                                                          <w:marTop w:val="0"/>
                                                          <w:marBottom w:val="0"/>
                                                          <w:divBdr>
                                                            <w:top w:val="none" w:sz="0" w:space="0" w:color="auto"/>
                                                            <w:left w:val="none" w:sz="0" w:space="0" w:color="auto"/>
                                                            <w:bottom w:val="none" w:sz="0" w:space="0" w:color="auto"/>
                                                            <w:right w:val="none" w:sz="0" w:space="0" w:color="auto"/>
                                                          </w:divBdr>
                                                          <w:divsChild>
                                                            <w:div w:id="62915005">
                                                              <w:marLeft w:val="0"/>
                                                              <w:marRight w:val="0"/>
                                                              <w:marTop w:val="0"/>
                                                              <w:marBottom w:val="0"/>
                                                              <w:divBdr>
                                                                <w:top w:val="none" w:sz="0" w:space="0" w:color="auto"/>
                                                                <w:left w:val="none" w:sz="0" w:space="0" w:color="auto"/>
                                                                <w:bottom w:val="none" w:sz="0" w:space="0" w:color="auto"/>
                                                                <w:right w:val="none" w:sz="0" w:space="0" w:color="auto"/>
                                                              </w:divBdr>
                                                              <w:divsChild>
                                                                <w:div w:id="629821132">
                                                                  <w:marLeft w:val="0"/>
                                                                  <w:marRight w:val="0"/>
                                                                  <w:marTop w:val="0"/>
                                                                  <w:marBottom w:val="0"/>
                                                                  <w:divBdr>
                                                                    <w:top w:val="none" w:sz="0" w:space="0" w:color="auto"/>
                                                                    <w:left w:val="none" w:sz="0" w:space="0" w:color="auto"/>
                                                                    <w:bottom w:val="none" w:sz="0" w:space="0" w:color="auto"/>
                                                                    <w:right w:val="none" w:sz="0" w:space="0" w:color="auto"/>
                                                                  </w:divBdr>
                                                                  <w:divsChild>
                                                                    <w:div w:id="723412793">
                                                                      <w:marLeft w:val="0"/>
                                                                      <w:marRight w:val="0"/>
                                                                      <w:marTop w:val="0"/>
                                                                      <w:marBottom w:val="0"/>
                                                                      <w:divBdr>
                                                                        <w:top w:val="none" w:sz="0" w:space="0" w:color="auto"/>
                                                                        <w:left w:val="none" w:sz="0" w:space="0" w:color="auto"/>
                                                                        <w:bottom w:val="none" w:sz="0" w:space="0" w:color="auto"/>
                                                                        <w:right w:val="none" w:sz="0" w:space="0" w:color="auto"/>
                                                                      </w:divBdr>
                                                                      <w:divsChild>
                                                                        <w:div w:id="1768848741">
                                                                          <w:marLeft w:val="0"/>
                                                                          <w:marRight w:val="0"/>
                                                                          <w:marTop w:val="0"/>
                                                                          <w:marBottom w:val="0"/>
                                                                          <w:divBdr>
                                                                            <w:top w:val="none" w:sz="0" w:space="0" w:color="auto"/>
                                                                            <w:left w:val="none" w:sz="0" w:space="0" w:color="auto"/>
                                                                            <w:bottom w:val="none" w:sz="0" w:space="0" w:color="auto"/>
                                                                            <w:right w:val="none" w:sz="0" w:space="0" w:color="auto"/>
                                                                          </w:divBdr>
                                                                          <w:divsChild>
                                                                            <w:div w:id="1750544010">
                                                                              <w:marLeft w:val="0"/>
                                                                              <w:marRight w:val="0"/>
                                                                              <w:marTop w:val="0"/>
                                                                              <w:marBottom w:val="0"/>
                                                                              <w:divBdr>
                                                                                <w:top w:val="none" w:sz="0" w:space="0" w:color="auto"/>
                                                                                <w:left w:val="none" w:sz="0" w:space="0" w:color="auto"/>
                                                                                <w:bottom w:val="none" w:sz="0" w:space="0" w:color="auto"/>
                                                                                <w:right w:val="none" w:sz="0" w:space="0" w:color="auto"/>
                                                                              </w:divBdr>
                                                                              <w:divsChild>
                                                                                <w:div w:id="9533509">
                                                                                  <w:marLeft w:val="0"/>
                                                                                  <w:marRight w:val="0"/>
                                                                                  <w:marTop w:val="0"/>
                                                                                  <w:marBottom w:val="0"/>
                                                                                  <w:divBdr>
                                                                                    <w:top w:val="none" w:sz="0" w:space="0" w:color="auto"/>
                                                                                    <w:left w:val="none" w:sz="0" w:space="0" w:color="auto"/>
                                                                                    <w:bottom w:val="none" w:sz="0" w:space="0" w:color="auto"/>
                                                                                    <w:right w:val="none" w:sz="0" w:space="0" w:color="auto"/>
                                                                                  </w:divBdr>
                                                                                </w:div>
                                                                                <w:div w:id="156306786">
                                                                                  <w:marLeft w:val="0"/>
                                                                                  <w:marRight w:val="0"/>
                                                                                  <w:marTop w:val="0"/>
                                                                                  <w:marBottom w:val="0"/>
                                                                                  <w:divBdr>
                                                                                    <w:top w:val="none" w:sz="0" w:space="0" w:color="auto"/>
                                                                                    <w:left w:val="none" w:sz="0" w:space="0" w:color="auto"/>
                                                                                    <w:bottom w:val="none" w:sz="0" w:space="0" w:color="auto"/>
                                                                                    <w:right w:val="none" w:sz="0" w:space="0" w:color="auto"/>
                                                                                  </w:divBdr>
                                                                                </w:div>
                                                                                <w:div w:id="329874250">
                                                                                  <w:marLeft w:val="0"/>
                                                                                  <w:marRight w:val="0"/>
                                                                                  <w:marTop w:val="0"/>
                                                                                  <w:marBottom w:val="0"/>
                                                                                  <w:divBdr>
                                                                                    <w:top w:val="none" w:sz="0" w:space="0" w:color="auto"/>
                                                                                    <w:left w:val="none" w:sz="0" w:space="0" w:color="auto"/>
                                                                                    <w:bottom w:val="none" w:sz="0" w:space="0" w:color="auto"/>
                                                                                    <w:right w:val="none" w:sz="0" w:space="0" w:color="auto"/>
                                                                                  </w:divBdr>
                                                                                </w:div>
                                                                                <w:div w:id="434062290">
                                                                                  <w:marLeft w:val="0"/>
                                                                                  <w:marRight w:val="0"/>
                                                                                  <w:marTop w:val="0"/>
                                                                                  <w:marBottom w:val="0"/>
                                                                                  <w:divBdr>
                                                                                    <w:top w:val="none" w:sz="0" w:space="0" w:color="auto"/>
                                                                                    <w:left w:val="none" w:sz="0" w:space="0" w:color="auto"/>
                                                                                    <w:bottom w:val="none" w:sz="0" w:space="0" w:color="auto"/>
                                                                                    <w:right w:val="none" w:sz="0" w:space="0" w:color="auto"/>
                                                                                  </w:divBdr>
                                                                                </w:div>
                                                                                <w:div w:id="463625707">
                                                                                  <w:marLeft w:val="0"/>
                                                                                  <w:marRight w:val="0"/>
                                                                                  <w:marTop w:val="0"/>
                                                                                  <w:marBottom w:val="0"/>
                                                                                  <w:divBdr>
                                                                                    <w:top w:val="none" w:sz="0" w:space="0" w:color="auto"/>
                                                                                    <w:left w:val="none" w:sz="0" w:space="0" w:color="auto"/>
                                                                                    <w:bottom w:val="none" w:sz="0" w:space="0" w:color="auto"/>
                                                                                    <w:right w:val="none" w:sz="0" w:space="0" w:color="auto"/>
                                                                                  </w:divBdr>
                                                                                </w:div>
                                                                                <w:div w:id="546189844">
                                                                                  <w:marLeft w:val="0"/>
                                                                                  <w:marRight w:val="0"/>
                                                                                  <w:marTop w:val="0"/>
                                                                                  <w:marBottom w:val="0"/>
                                                                                  <w:divBdr>
                                                                                    <w:top w:val="none" w:sz="0" w:space="0" w:color="auto"/>
                                                                                    <w:left w:val="none" w:sz="0" w:space="0" w:color="auto"/>
                                                                                    <w:bottom w:val="none" w:sz="0" w:space="0" w:color="auto"/>
                                                                                    <w:right w:val="none" w:sz="0" w:space="0" w:color="auto"/>
                                                                                  </w:divBdr>
                                                                                </w:div>
                                                                                <w:div w:id="565074625">
                                                                                  <w:marLeft w:val="0"/>
                                                                                  <w:marRight w:val="0"/>
                                                                                  <w:marTop w:val="0"/>
                                                                                  <w:marBottom w:val="0"/>
                                                                                  <w:divBdr>
                                                                                    <w:top w:val="none" w:sz="0" w:space="0" w:color="auto"/>
                                                                                    <w:left w:val="none" w:sz="0" w:space="0" w:color="auto"/>
                                                                                    <w:bottom w:val="none" w:sz="0" w:space="0" w:color="auto"/>
                                                                                    <w:right w:val="none" w:sz="0" w:space="0" w:color="auto"/>
                                                                                  </w:divBdr>
                                                                                </w:div>
                                                                                <w:div w:id="656231647">
                                                                                  <w:marLeft w:val="0"/>
                                                                                  <w:marRight w:val="0"/>
                                                                                  <w:marTop w:val="0"/>
                                                                                  <w:marBottom w:val="0"/>
                                                                                  <w:divBdr>
                                                                                    <w:top w:val="none" w:sz="0" w:space="0" w:color="auto"/>
                                                                                    <w:left w:val="none" w:sz="0" w:space="0" w:color="auto"/>
                                                                                    <w:bottom w:val="none" w:sz="0" w:space="0" w:color="auto"/>
                                                                                    <w:right w:val="none" w:sz="0" w:space="0" w:color="auto"/>
                                                                                  </w:divBdr>
                                                                                </w:div>
                                                                                <w:div w:id="873468749">
                                                                                  <w:marLeft w:val="0"/>
                                                                                  <w:marRight w:val="0"/>
                                                                                  <w:marTop w:val="0"/>
                                                                                  <w:marBottom w:val="0"/>
                                                                                  <w:divBdr>
                                                                                    <w:top w:val="none" w:sz="0" w:space="0" w:color="auto"/>
                                                                                    <w:left w:val="none" w:sz="0" w:space="0" w:color="auto"/>
                                                                                    <w:bottom w:val="none" w:sz="0" w:space="0" w:color="auto"/>
                                                                                    <w:right w:val="none" w:sz="0" w:space="0" w:color="auto"/>
                                                                                  </w:divBdr>
                                                                                </w:div>
                                                                                <w:div w:id="901328530">
                                                                                  <w:marLeft w:val="0"/>
                                                                                  <w:marRight w:val="0"/>
                                                                                  <w:marTop w:val="0"/>
                                                                                  <w:marBottom w:val="0"/>
                                                                                  <w:divBdr>
                                                                                    <w:top w:val="none" w:sz="0" w:space="0" w:color="auto"/>
                                                                                    <w:left w:val="none" w:sz="0" w:space="0" w:color="auto"/>
                                                                                    <w:bottom w:val="none" w:sz="0" w:space="0" w:color="auto"/>
                                                                                    <w:right w:val="none" w:sz="0" w:space="0" w:color="auto"/>
                                                                                  </w:divBdr>
                                                                                </w:div>
                                                                                <w:div w:id="1182548986">
                                                                                  <w:marLeft w:val="0"/>
                                                                                  <w:marRight w:val="0"/>
                                                                                  <w:marTop w:val="0"/>
                                                                                  <w:marBottom w:val="0"/>
                                                                                  <w:divBdr>
                                                                                    <w:top w:val="none" w:sz="0" w:space="0" w:color="auto"/>
                                                                                    <w:left w:val="none" w:sz="0" w:space="0" w:color="auto"/>
                                                                                    <w:bottom w:val="none" w:sz="0" w:space="0" w:color="auto"/>
                                                                                    <w:right w:val="none" w:sz="0" w:space="0" w:color="auto"/>
                                                                                  </w:divBdr>
                                                                                </w:div>
                                                                                <w:div w:id="1283851888">
                                                                                  <w:marLeft w:val="0"/>
                                                                                  <w:marRight w:val="0"/>
                                                                                  <w:marTop w:val="0"/>
                                                                                  <w:marBottom w:val="0"/>
                                                                                  <w:divBdr>
                                                                                    <w:top w:val="none" w:sz="0" w:space="0" w:color="auto"/>
                                                                                    <w:left w:val="none" w:sz="0" w:space="0" w:color="auto"/>
                                                                                    <w:bottom w:val="none" w:sz="0" w:space="0" w:color="auto"/>
                                                                                    <w:right w:val="none" w:sz="0" w:space="0" w:color="auto"/>
                                                                                  </w:divBdr>
                                                                                </w:div>
                                                                                <w:div w:id="1725789076">
                                                                                  <w:marLeft w:val="0"/>
                                                                                  <w:marRight w:val="0"/>
                                                                                  <w:marTop w:val="0"/>
                                                                                  <w:marBottom w:val="0"/>
                                                                                  <w:divBdr>
                                                                                    <w:top w:val="none" w:sz="0" w:space="0" w:color="auto"/>
                                                                                    <w:left w:val="none" w:sz="0" w:space="0" w:color="auto"/>
                                                                                    <w:bottom w:val="none" w:sz="0" w:space="0" w:color="auto"/>
                                                                                    <w:right w:val="none" w:sz="0" w:space="0" w:color="auto"/>
                                                                                  </w:divBdr>
                                                                                </w:div>
                                                                                <w:div w:id="1768841686">
                                                                                  <w:marLeft w:val="0"/>
                                                                                  <w:marRight w:val="0"/>
                                                                                  <w:marTop w:val="0"/>
                                                                                  <w:marBottom w:val="0"/>
                                                                                  <w:divBdr>
                                                                                    <w:top w:val="none" w:sz="0" w:space="0" w:color="auto"/>
                                                                                    <w:left w:val="none" w:sz="0" w:space="0" w:color="auto"/>
                                                                                    <w:bottom w:val="none" w:sz="0" w:space="0" w:color="auto"/>
                                                                                    <w:right w:val="none" w:sz="0" w:space="0" w:color="auto"/>
                                                                                  </w:divBdr>
                                                                                </w:div>
                                                                                <w:div w:id="1897159133">
                                                                                  <w:marLeft w:val="0"/>
                                                                                  <w:marRight w:val="0"/>
                                                                                  <w:marTop w:val="0"/>
                                                                                  <w:marBottom w:val="0"/>
                                                                                  <w:divBdr>
                                                                                    <w:top w:val="none" w:sz="0" w:space="0" w:color="auto"/>
                                                                                    <w:left w:val="none" w:sz="0" w:space="0" w:color="auto"/>
                                                                                    <w:bottom w:val="none" w:sz="0" w:space="0" w:color="auto"/>
                                                                                    <w:right w:val="none" w:sz="0" w:space="0" w:color="auto"/>
                                                                                  </w:divBdr>
                                                                                </w:div>
                                                                                <w:div w:id="20248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6219408">
      <w:bodyDiv w:val="1"/>
      <w:marLeft w:val="0"/>
      <w:marRight w:val="0"/>
      <w:marTop w:val="0"/>
      <w:marBottom w:val="0"/>
      <w:divBdr>
        <w:top w:val="none" w:sz="0" w:space="0" w:color="auto"/>
        <w:left w:val="none" w:sz="0" w:space="0" w:color="auto"/>
        <w:bottom w:val="none" w:sz="0" w:space="0" w:color="auto"/>
        <w:right w:val="none" w:sz="0" w:space="0" w:color="auto"/>
      </w:divBdr>
      <w:divsChild>
        <w:div w:id="1295401825">
          <w:marLeft w:val="0"/>
          <w:marRight w:val="0"/>
          <w:marTop w:val="0"/>
          <w:marBottom w:val="0"/>
          <w:divBdr>
            <w:top w:val="none" w:sz="0" w:space="0" w:color="auto"/>
            <w:left w:val="none" w:sz="0" w:space="0" w:color="auto"/>
            <w:bottom w:val="none" w:sz="0" w:space="0" w:color="auto"/>
            <w:right w:val="none" w:sz="0" w:space="0" w:color="auto"/>
          </w:divBdr>
          <w:divsChild>
            <w:div w:id="433332088">
              <w:marLeft w:val="0"/>
              <w:marRight w:val="0"/>
              <w:marTop w:val="0"/>
              <w:marBottom w:val="0"/>
              <w:divBdr>
                <w:top w:val="none" w:sz="0" w:space="0" w:color="auto"/>
                <w:left w:val="none" w:sz="0" w:space="0" w:color="auto"/>
                <w:bottom w:val="none" w:sz="0" w:space="0" w:color="auto"/>
                <w:right w:val="none" w:sz="0" w:space="0" w:color="auto"/>
              </w:divBdr>
              <w:divsChild>
                <w:div w:id="1949851008">
                  <w:marLeft w:val="0"/>
                  <w:marRight w:val="0"/>
                  <w:marTop w:val="0"/>
                  <w:marBottom w:val="0"/>
                  <w:divBdr>
                    <w:top w:val="none" w:sz="0" w:space="0" w:color="auto"/>
                    <w:left w:val="none" w:sz="0" w:space="0" w:color="auto"/>
                    <w:bottom w:val="none" w:sz="0" w:space="0" w:color="auto"/>
                    <w:right w:val="none" w:sz="0" w:space="0" w:color="auto"/>
                  </w:divBdr>
                  <w:divsChild>
                    <w:div w:id="410156194">
                      <w:marLeft w:val="0"/>
                      <w:marRight w:val="0"/>
                      <w:marTop w:val="0"/>
                      <w:marBottom w:val="0"/>
                      <w:divBdr>
                        <w:top w:val="none" w:sz="0" w:space="0" w:color="auto"/>
                        <w:left w:val="none" w:sz="0" w:space="0" w:color="auto"/>
                        <w:bottom w:val="none" w:sz="0" w:space="0" w:color="auto"/>
                        <w:right w:val="none" w:sz="0" w:space="0" w:color="auto"/>
                      </w:divBdr>
                      <w:divsChild>
                        <w:div w:id="1344238120">
                          <w:marLeft w:val="0"/>
                          <w:marRight w:val="0"/>
                          <w:marTop w:val="0"/>
                          <w:marBottom w:val="0"/>
                          <w:divBdr>
                            <w:top w:val="none" w:sz="0" w:space="0" w:color="auto"/>
                            <w:left w:val="none" w:sz="0" w:space="0" w:color="auto"/>
                            <w:bottom w:val="none" w:sz="0" w:space="0" w:color="auto"/>
                            <w:right w:val="none" w:sz="0" w:space="0" w:color="auto"/>
                          </w:divBdr>
                          <w:divsChild>
                            <w:div w:id="260794544">
                              <w:marLeft w:val="0"/>
                              <w:marRight w:val="0"/>
                              <w:marTop w:val="0"/>
                              <w:marBottom w:val="0"/>
                              <w:divBdr>
                                <w:top w:val="none" w:sz="0" w:space="0" w:color="auto"/>
                                <w:left w:val="none" w:sz="0" w:space="0" w:color="auto"/>
                                <w:bottom w:val="none" w:sz="0" w:space="0" w:color="auto"/>
                                <w:right w:val="none" w:sz="0" w:space="0" w:color="auto"/>
                              </w:divBdr>
                              <w:divsChild>
                                <w:div w:id="1866938756">
                                  <w:marLeft w:val="0"/>
                                  <w:marRight w:val="0"/>
                                  <w:marTop w:val="0"/>
                                  <w:marBottom w:val="0"/>
                                  <w:divBdr>
                                    <w:top w:val="none" w:sz="0" w:space="0" w:color="auto"/>
                                    <w:left w:val="none" w:sz="0" w:space="0" w:color="auto"/>
                                    <w:bottom w:val="none" w:sz="0" w:space="0" w:color="auto"/>
                                    <w:right w:val="none" w:sz="0" w:space="0" w:color="auto"/>
                                  </w:divBdr>
                                  <w:divsChild>
                                    <w:div w:id="1243375072">
                                      <w:marLeft w:val="0"/>
                                      <w:marRight w:val="0"/>
                                      <w:marTop w:val="0"/>
                                      <w:marBottom w:val="0"/>
                                      <w:divBdr>
                                        <w:top w:val="none" w:sz="0" w:space="0" w:color="auto"/>
                                        <w:left w:val="none" w:sz="0" w:space="0" w:color="auto"/>
                                        <w:bottom w:val="none" w:sz="0" w:space="0" w:color="auto"/>
                                        <w:right w:val="none" w:sz="0" w:space="0" w:color="auto"/>
                                      </w:divBdr>
                                      <w:divsChild>
                                        <w:div w:id="1892422139">
                                          <w:marLeft w:val="0"/>
                                          <w:marRight w:val="0"/>
                                          <w:marTop w:val="0"/>
                                          <w:marBottom w:val="0"/>
                                          <w:divBdr>
                                            <w:top w:val="none" w:sz="0" w:space="0" w:color="auto"/>
                                            <w:left w:val="none" w:sz="0" w:space="0" w:color="auto"/>
                                            <w:bottom w:val="none" w:sz="0" w:space="0" w:color="auto"/>
                                            <w:right w:val="none" w:sz="0" w:space="0" w:color="auto"/>
                                          </w:divBdr>
                                          <w:divsChild>
                                            <w:div w:id="325480926">
                                              <w:marLeft w:val="0"/>
                                              <w:marRight w:val="0"/>
                                              <w:marTop w:val="0"/>
                                              <w:marBottom w:val="0"/>
                                              <w:divBdr>
                                                <w:top w:val="none" w:sz="0" w:space="0" w:color="auto"/>
                                                <w:left w:val="none" w:sz="0" w:space="0" w:color="auto"/>
                                                <w:bottom w:val="none" w:sz="0" w:space="0" w:color="auto"/>
                                                <w:right w:val="none" w:sz="0" w:space="0" w:color="auto"/>
                                              </w:divBdr>
                                              <w:divsChild>
                                                <w:div w:id="1730612475">
                                                  <w:marLeft w:val="0"/>
                                                  <w:marRight w:val="0"/>
                                                  <w:marTop w:val="0"/>
                                                  <w:marBottom w:val="0"/>
                                                  <w:divBdr>
                                                    <w:top w:val="none" w:sz="0" w:space="0" w:color="auto"/>
                                                    <w:left w:val="none" w:sz="0" w:space="0" w:color="auto"/>
                                                    <w:bottom w:val="none" w:sz="0" w:space="0" w:color="auto"/>
                                                    <w:right w:val="none" w:sz="0" w:space="0" w:color="auto"/>
                                                  </w:divBdr>
                                                  <w:divsChild>
                                                    <w:div w:id="1772358853">
                                                      <w:marLeft w:val="0"/>
                                                      <w:marRight w:val="0"/>
                                                      <w:marTop w:val="0"/>
                                                      <w:marBottom w:val="0"/>
                                                      <w:divBdr>
                                                        <w:top w:val="single" w:sz="6" w:space="0" w:color="auto"/>
                                                        <w:left w:val="none" w:sz="0" w:space="0" w:color="auto"/>
                                                        <w:bottom w:val="single" w:sz="6" w:space="0" w:color="auto"/>
                                                        <w:right w:val="none" w:sz="0" w:space="0" w:color="auto"/>
                                                      </w:divBdr>
                                                      <w:divsChild>
                                                        <w:div w:id="929853247">
                                                          <w:marLeft w:val="0"/>
                                                          <w:marRight w:val="0"/>
                                                          <w:marTop w:val="0"/>
                                                          <w:marBottom w:val="0"/>
                                                          <w:divBdr>
                                                            <w:top w:val="none" w:sz="0" w:space="0" w:color="auto"/>
                                                            <w:left w:val="none" w:sz="0" w:space="0" w:color="auto"/>
                                                            <w:bottom w:val="none" w:sz="0" w:space="0" w:color="auto"/>
                                                            <w:right w:val="none" w:sz="0" w:space="0" w:color="auto"/>
                                                          </w:divBdr>
                                                          <w:divsChild>
                                                            <w:div w:id="1562473888">
                                                              <w:marLeft w:val="0"/>
                                                              <w:marRight w:val="0"/>
                                                              <w:marTop w:val="0"/>
                                                              <w:marBottom w:val="0"/>
                                                              <w:divBdr>
                                                                <w:top w:val="none" w:sz="0" w:space="0" w:color="auto"/>
                                                                <w:left w:val="none" w:sz="0" w:space="0" w:color="auto"/>
                                                                <w:bottom w:val="none" w:sz="0" w:space="0" w:color="auto"/>
                                                                <w:right w:val="none" w:sz="0" w:space="0" w:color="auto"/>
                                                              </w:divBdr>
                                                              <w:divsChild>
                                                                <w:div w:id="1233077889">
                                                                  <w:marLeft w:val="0"/>
                                                                  <w:marRight w:val="0"/>
                                                                  <w:marTop w:val="0"/>
                                                                  <w:marBottom w:val="0"/>
                                                                  <w:divBdr>
                                                                    <w:top w:val="none" w:sz="0" w:space="0" w:color="auto"/>
                                                                    <w:left w:val="none" w:sz="0" w:space="0" w:color="auto"/>
                                                                    <w:bottom w:val="none" w:sz="0" w:space="0" w:color="auto"/>
                                                                    <w:right w:val="none" w:sz="0" w:space="0" w:color="auto"/>
                                                                  </w:divBdr>
                                                                  <w:divsChild>
                                                                    <w:div w:id="534273276">
                                                                      <w:marLeft w:val="0"/>
                                                                      <w:marRight w:val="0"/>
                                                                      <w:marTop w:val="0"/>
                                                                      <w:marBottom w:val="0"/>
                                                                      <w:divBdr>
                                                                        <w:top w:val="none" w:sz="0" w:space="0" w:color="auto"/>
                                                                        <w:left w:val="none" w:sz="0" w:space="0" w:color="auto"/>
                                                                        <w:bottom w:val="none" w:sz="0" w:space="0" w:color="auto"/>
                                                                        <w:right w:val="none" w:sz="0" w:space="0" w:color="auto"/>
                                                                      </w:divBdr>
                                                                      <w:divsChild>
                                                                        <w:div w:id="347365717">
                                                                          <w:marLeft w:val="0"/>
                                                                          <w:marRight w:val="0"/>
                                                                          <w:marTop w:val="0"/>
                                                                          <w:marBottom w:val="0"/>
                                                                          <w:divBdr>
                                                                            <w:top w:val="none" w:sz="0" w:space="0" w:color="auto"/>
                                                                            <w:left w:val="none" w:sz="0" w:space="0" w:color="auto"/>
                                                                            <w:bottom w:val="none" w:sz="0" w:space="0" w:color="auto"/>
                                                                            <w:right w:val="none" w:sz="0" w:space="0" w:color="auto"/>
                                                                          </w:divBdr>
                                                                          <w:divsChild>
                                                                            <w:div w:id="941883839">
                                                                              <w:marLeft w:val="0"/>
                                                                              <w:marRight w:val="0"/>
                                                                              <w:marTop w:val="0"/>
                                                                              <w:marBottom w:val="0"/>
                                                                              <w:divBdr>
                                                                                <w:top w:val="none" w:sz="0" w:space="0" w:color="auto"/>
                                                                                <w:left w:val="none" w:sz="0" w:space="0" w:color="auto"/>
                                                                                <w:bottom w:val="none" w:sz="0" w:space="0" w:color="auto"/>
                                                                                <w:right w:val="none" w:sz="0" w:space="0" w:color="auto"/>
                                                                              </w:divBdr>
                                                                              <w:divsChild>
                                                                                <w:div w:id="520974426">
                                                                                  <w:marLeft w:val="0"/>
                                                                                  <w:marRight w:val="0"/>
                                                                                  <w:marTop w:val="0"/>
                                                                                  <w:marBottom w:val="0"/>
                                                                                  <w:divBdr>
                                                                                    <w:top w:val="none" w:sz="0" w:space="0" w:color="auto"/>
                                                                                    <w:left w:val="none" w:sz="0" w:space="0" w:color="auto"/>
                                                                                    <w:bottom w:val="none" w:sz="0" w:space="0" w:color="auto"/>
                                                                                    <w:right w:val="none" w:sz="0" w:space="0" w:color="auto"/>
                                                                                  </w:divBdr>
                                                                                </w:div>
                                                                                <w:div w:id="593561095">
                                                                                  <w:marLeft w:val="0"/>
                                                                                  <w:marRight w:val="0"/>
                                                                                  <w:marTop w:val="0"/>
                                                                                  <w:marBottom w:val="0"/>
                                                                                  <w:divBdr>
                                                                                    <w:top w:val="none" w:sz="0" w:space="0" w:color="auto"/>
                                                                                    <w:left w:val="none" w:sz="0" w:space="0" w:color="auto"/>
                                                                                    <w:bottom w:val="none" w:sz="0" w:space="0" w:color="auto"/>
                                                                                    <w:right w:val="none" w:sz="0" w:space="0" w:color="auto"/>
                                                                                  </w:divBdr>
                                                                                </w:div>
                                                                                <w:div w:id="851725492">
                                                                                  <w:marLeft w:val="0"/>
                                                                                  <w:marRight w:val="0"/>
                                                                                  <w:marTop w:val="0"/>
                                                                                  <w:marBottom w:val="0"/>
                                                                                  <w:divBdr>
                                                                                    <w:top w:val="none" w:sz="0" w:space="0" w:color="auto"/>
                                                                                    <w:left w:val="none" w:sz="0" w:space="0" w:color="auto"/>
                                                                                    <w:bottom w:val="none" w:sz="0" w:space="0" w:color="auto"/>
                                                                                    <w:right w:val="none" w:sz="0" w:space="0" w:color="auto"/>
                                                                                  </w:divBdr>
                                                                                </w:div>
                                                                                <w:div w:id="1135752625">
                                                                                  <w:marLeft w:val="0"/>
                                                                                  <w:marRight w:val="0"/>
                                                                                  <w:marTop w:val="0"/>
                                                                                  <w:marBottom w:val="0"/>
                                                                                  <w:divBdr>
                                                                                    <w:top w:val="none" w:sz="0" w:space="0" w:color="auto"/>
                                                                                    <w:left w:val="none" w:sz="0" w:space="0" w:color="auto"/>
                                                                                    <w:bottom w:val="none" w:sz="0" w:space="0" w:color="auto"/>
                                                                                    <w:right w:val="none" w:sz="0" w:space="0" w:color="auto"/>
                                                                                  </w:divBdr>
                                                                                </w:div>
                                                                                <w:div w:id="1392659636">
                                                                                  <w:marLeft w:val="0"/>
                                                                                  <w:marRight w:val="0"/>
                                                                                  <w:marTop w:val="0"/>
                                                                                  <w:marBottom w:val="0"/>
                                                                                  <w:divBdr>
                                                                                    <w:top w:val="none" w:sz="0" w:space="0" w:color="auto"/>
                                                                                    <w:left w:val="none" w:sz="0" w:space="0" w:color="auto"/>
                                                                                    <w:bottom w:val="none" w:sz="0" w:space="0" w:color="auto"/>
                                                                                    <w:right w:val="none" w:sz="0" w:space="0" w:color="auto"/>
                                                                                  </w:divBdr>
                                                                                </w:div>
                                                                                <w:div w:id="15285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nviro.grants@delwp.vic.gov.au" TargetMode="External"/><Relationship Id="rId26" Type="http://schemas.openxmlformats.org/officeDocument/2006/relationships/header" Target="header2.xm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enviro.grants@delwp.vic.gov.au" TargetMode="External"/><Relationship Id="rId34" Type="http://schemas.openxmlformats.org/officeDocument/2006/relationships/hyperlink" Target="http://www.relayservice.com.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nviro.grants@delwp.vic.gov.au" TargetMode="External"/><Relationship Id="rId25" Type="http://schemas.openxmlformats.org/officeDocument/2006/relationships/header" Target="header1.xml"/><Relationship Id="rId33" Type="http://schemas.openxmlformats.org/officeDocument/2006/relationships/hyperlink" Target="mailto:customer.service@delwp.vic.gov.au" TargetMode="External"/><Relationship Id="rId38"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hyperlink" Target="https://www.dhhs.vic.gov.au/coronavirus" TargetMode="External"/><Relationship Id="rId20" Type="http://schemas.openxmlformats.org/officeDocument/2006/relationships/hyperlink" Target="mailto:enviro.grants@delwp.vic.gov.au"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carevic.org.au/home/help/" TargetMode="External"/><Relationship Id="rId32" Type="http://schemas.openxmlformats.org/officeDocument/2006/relationships/image" Target="media/image7.emf"/><Relationship Id="rId37" Type="http://schemas.openxmlformats.org/officeDocument/2006/relationships/hyperlink" Target="http://www.relayservice.com.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hhs.vic.gov.au/stage-3-restrictions-covid-19" TargetMode="External"/><Relationship Id="rId23" Type="http://schemas.openxmlformats.org/officeDocument/2006/relationships/hyperlink" Target="mailto:landcare@delwp.vic.gov.au" TargetMode="External"/><Relationship Id="rId28" Type="http://schemas.openxmlformats.org/officeDocument/2006/relationships/footer" Target="footer2.xml"/><Relationship Id="rId36" Type="http://schemas.openxmlformats.org/officeDocument/2006/relationships/hyperlink" Target="mailto:customer.service@delwp.vic.gov.au" TargetMode="External"/><Relationship Id="rId10" Type="http://schemas.openxmlformats.org/officeDocument/2006/relationships/settings" Target="settings.xml"/><Relationship Id="rId19" Type="http://schemas.openxmlformats.org/officeDocument/2006/relationships/hyperlink" Target="mailto:enviro.grants@delwp.vic.gov.au" TargetMode="External"/><Relationship Id="rId31" Type="http://schemas.openxmlformats.org/officeDocument/2006/relationships/hyperlink" Target="mailto:enviro.grants@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dhhs.vic.gov.au/stage-4-restrictions-covid-19" TargetMode="External"/><Relationship Id="rId22" Type="http://schemas.openxmlformats.org/officeDocument/2006/relationships/hyperlink" Target="mailto:Coastcare.Victoria@delwp.vic.gov.a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DOCID137-1033987157-1237</_dlc_DocId>
    <_dlc_DocIdUrl xmlns="a5f32de4-e402-4188-b034-e71ca7d22e54">
      <Url>https://delwpvicgovau.sharepoint.com/sites/ecm_137/_layouts/15/DocIdRedir.aspx?ID=DOCID137-1033987157-1237</Url>
      <Description>DOCID137-1033987157-1237</Description>
    </_dlc_DocIdUrl>
    <SharedWithUsers xmlns="153f2783-1c70-4464-955e-85040a58200f">
      <UserInfo>
        <DisplayName>Julie Edwards (DELWP)</DisplayName>
        <AccountId>34</AccountId>
        <AccountType/>
      </UserInfo>
      <UserInfo>
        <DisplayName>John D Robinson (DELWP)</DisplayName>
        <AccountId>33</AccountId>
        <AccountType/>
      </UserInfo>
      <UserInfo>
        <DisplayName>Kellie M Doering (DELWP)</DisplayName>
        <AccountId>36</AccountId>
        <AccountType/>
      </UserInfo>
      <UserInfo>
        <DisplayName>Andrea J Liebert (DELWP)</DisplayName>
        <AccountId>473</AccountId>
        <AccountType/>
      </UserInfo>
      <UserInfo>
        <DisplayName>Yvonne D Ryczkowski (DELWP)</DisplayName>
        <AccountId>55</AccountId>
        <AccountType/>
      </UserInfo>
      <UserInfo>
        <DisplayName>Claire C Emmerson (DELWP)</DisplayName>
        <AccountId>596</AccountId>
        <AccountType/>
      </UserInfo>
      <UserInfo>
        <DisplayName>Erica L Darby (DELWP)</DisplayName>
        <AccountId>824</AccountId>
        <AccountType/>
      </UserInfo>
      <UserInfo>
        <DisplayName>Vera D Lubczenko (DELWP)</DisplayName>
        <AccountId>496</AccountId>
        <AccountType/>
      </UserInfo>
      <UserInfo>
        <DisplayName>Susie M Novella (DELWP)</DisplayName>
        <AccountId>501</AccountId>
        <AccountType/>
      </UserInfo>
      <UserInfo>
        <DisplayName>Michelle E Ballentine (DELWP)</DisplayName>
        <AccountId>41</AccountId>
        <AccountType/>
      </UserInfo>
      <UserInfo>
        <DisplayName>Rhiannon Stute (DELWP)</DisplayName>
        <AccountId>804</AccountId>
        <AccountType/>
      </UserInfo>
      <UserInfo>
        <DisplayName>Alice M Shepherd (DELWP)</DisplayName>
        <AccountId>29</AccountId>
        <AccountType/>
      </UserInfo>
      <UserInfo>
        <DisplayName>Judith E Sears (DELWP)</DisplayName>
        <AccountId>727</AccountId>
        <AccountType/>
      </UserInfo>
      <UserInfo>
        <DisplayName>Bec J Cross (DELWP)</DisplayName>
        <AccountId>796</AccountId>
        <AccountType/>
      </UserInfo>
      <UserInfo>
        <DisplayName>Merryn J Kelly (DELWP)</DisplayName>
        <AccountId>533</AccountId>
        <AccountType/>
      </UserInfo>
      <UserInfo>
        <DisplayName>Jackson J Chatfield (DELWP)</DisplayName>
        <AccountId>455</AccountId>
        <AccountType/>
      </UserInfo>
      <UserInfo>
        <DisplayName>Lou x Miller (DELWP)</DisplayName>
        <AccountId>678</AccountId>
        <AccountType/>
      </UserInfo>
      <UserInfo>
        <DisplayName>James A Todd (DELWP)</DisplayName>
        <AccountId>139</AccountId>
        <AccountType/>
      </UserInfo>
      <UserInfo>
        <DisplayName>Steven Lynch (DELWP)</DisplayName>
        <AccountId>919</AccountId>
        <AccountType/>
      </UserInfo>
      <UserInfo>
        <DisplayName>Sarah Axford (DELWP)</DisplayName>
        <AccountId>854</AccountId>
        <AccountType/>
      </UserInfo>
    </SharedWithUsers>
    <Language xmlns="http://schemas.microsoft.com/sharepoint/v3">English</Language>
    <TaxCatchAll xmlns="9fd47c19-1c4a-4d7d-b342-c10cef269344">
      <Value>2</Value>
      <Value>46</Value>
      <Value>26</Value>
      <Value>57</Value>
      <Value>88</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Barwon South West</TermName>
          <TermId xmlns="http://schemas.microsoft.com/office/infopath/2007/PartnerControls">c5963364-b9bd-4766-bae7-527b810edc7c</TermId>
        </TermInfo>
      </Terms>
    </n771d69a070c4babbf278c67c8a2b859>
    <Financial_x0020_Year xmlns="a5f32de4-e402-4188-b034-e71ca7d22e54" xsi:nil="true"/>
    <Reference_x0020_Number xmlns="a5f32de4-e402-4188-b034-e71ca7d22e54" xsi:nil="true"/>
    <Grant_x0020_Stream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Statewide Coastal Programs</TermName>
          <TermId xmlns="http://schemas.microsoft.com/office/infopath/2007/PartnerControls">aabf7b8e-589d-4c90-94f9-92bfb8fe01b5</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Grant_x0020_Roun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ld508a88e6264ce89693af80a72862cb xmlns="9fd47c19-1c4a-4d7d-b342-c10cef269344">
      <Terms xmlns="http://schemas.microsoft.com/office/infopath/2007/PartnerControls"/>
    </ld508a88e6264ce89693af80a72862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udget Report - MS Excel" ma:contentTypeID="0x0101002517F445A0F35E449C98AAD631F2B038452000D7B6F4407786614889C20510C2487553" ma:contentTypeVersion="80" ma:contentTypeDescription="" ma:contentTypeScope="" ma:versionID="0b8c25cf4a5e48ee1f863e646120316a">
  <xsd:schema xmlns:xsd="http://www.w3.org/2001/XMLSchema" xmlns:xs="http://www.w3.org/2001/XMLSchema" xmlns:p="http://schemas.microsoft.com/office/2006/metadata/properties" xmlns:ns1="http://schemas.microsoft.com/sharepoint/v3" xmlns:ns2="a5f32de4-e402-4188-b034-e71ca7d22e54" xmlns:ns3="9fd47c19-1c4a-4d7d-b342-c10cef269344" xmlns:ns4="ab17c012-9160-454f-8eb8-2a094bece23f" xmlns:ns5="153f2783-1c70-4464-955e-85040a58200f" targetNamespace="http://schemas.microsoft.com/office/2006/metadata/properties" ma:root="true" ma:fieldsID="fa45e04ccf6bcfa00937621ab3706c4c" ns1:_="" ns2:_="" ns3:_="" ns4:_="" ns5:_="">
    <xsd:import namespace="http://schemas.microsoft.com/sharepoint/v3"/>
    <xsd:import namespace="a5f32de4-e402-4188-b034-e71ca7d22e54"/>
    <xsd:import namespace="9fd47c19-1c4a-4d7d-b342-c10cef269344"/>
    <xsd:import namespace="ab17c012-9160-454f-8eb8-2a094bece23f"/>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Metadata" minOccurs="0"/>
                <xsd:element ref="ns4:MediaServiceFastMetadata" minOccurs="0"/>
                <xsd:element ref="ns5:SharedWithUsers" minOccurs="0"/>
                <xsd:element ref="ns5:SharedWithDetails" minOccurs="0"/>
                <xsd:element ref="ns4:MediaServiceEventHashCode" minOccurs="0"/>
                <xsd:element ref="ns4:MediaServiceGenerationTime" minOccurs="0"/>
                <xsd:element ref="ns4:MediaServiceAutoKeyPoints" minOccurs="0"/>
                <xsd:element ref="ns4:MediaServiceKeyPoints" minOccurs="0"/>
                <xsd:element ref="ns2:Financial_x0020_Year" minOccurs="0"/>
                <xsd:element ref="ns2:Grant_x0020_Round" minOccurs="0"/>
                <xsd:element ref="ns2:Reference_x0020_Number" minOccurs="0"/>
                <xsd:element ref="ns3:ld508a88e6264ce89693af80a72862cb" minOccurs="0"/>
                <xsd:element ref="ns2:File_x0020_Number" minOccurs="0"/>
                <xsd:element ref="ns2:Grant_x0020_Stream"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9"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Round" ma:index="40"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Reference_x0020_Number" ma:index="41" nillable="true" ma:displayName="Reference Number" ma:internalName="Reference_x0020_Number">
      <xsd:simpleType>
        <xsd:restriction base="dms:Text">
          <xsd:maxLength value="255"/>
        </xsd:restriction>
      </xsd:simpleType>
    </xsd:element>
    <xsd:element name="File_x0020_Number" ma:index="43" nillable="true" ma:displayName="File Number" ma:internalName="File_x0020_Number">
      <xsd:simpleType>
        <xsd:restriction base="dms:Text">
          <xsd:maxLength value="255"/>
        </xsd:restriction>
      </xsd:simpleType>
    </xsd:element>
    <xsd:element name="Grant_x0020_Stream" ma:index="44"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42"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17c012-9160-454f-8eb8-2a094bece23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AutoTags" ma:index="46" nillable="true" ma:displayName="Tags" ma:internalName="MediaServiceAutoTags"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/sites/ecm_137/Management and Administration</xsnScope>
</customXsn>
</file>

<file path=customXml/item6.xml><?xml version="1.0" encoding="utf-8"?>
<?mso-contentType ?>
<SharedContentType xmlns="Microsoft.SharePoint.Taxonomy.ContentTypeSync" SourceId="3452d580-73c1-4b2b-acb3-3600a17877a9" ContentTypeId="0x0101002517F445A0F35E449C98AAD631F2B038452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1D79-717D-400F-A6C8-F2E0DCA306BD}">
  <ds:schemaRef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ab17c012-9160-454f-8eb8-2a094bece23f"/>
    <ds:schemaRef ds:uri="http://schemas.microsoft.com/sharepoint/v3"/>
    <ds:schemaRef ds:uri="153f2783-1c70-4464-955e-85040a58200f"/>
    <ds:schemaRef ds:uri="http://purl.org/dc/terms/"/>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D6628262-FA62-4A0E-AE53-98A5EC036124}">
  <ds:schemaRefs>
    <ds:schemaRef ds:uri="http://schemas.microsoft.com/sharepoint/v3/contenttype/forms"/>
  </ds:schemaRefs>
</ds:datastoreItem>
</file>

<file path=customXml/itemProps3.xml><?xml version="1.0" encoding="utf-8"?>
<ds:datastoreItem xmlns:ds="http://schemas.openxmlformats.org/officeDocument/2006/customXml" ds:itemID="{7C59BF06-AA95-49E7-9127-CC1397500ADB}">
  <ds:schemaRefs>
    <ds:schemaRef ds:uri="http://schemas.microsoft.com/sharepoint/events"/>
  </ds:schemaRefs>
</ds:datastoreItem>
</file>

<file path=customXml/itemProps4.xml><?xml version="1.0" encoding="utf-8"?>
<ds:datastoreItem xmlns:ds="http://schemas.openxmlformats.org/officeDocument/2006/customXml" ds:itemID="{3BF523E0-6614-4DA4-859F-01248CD6D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ab17c012-9160-454f-8eb8-2a094bece23f"/>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147-9466-438A-8FEB-003299EB4419}">
  <ds:schemaRefs>
    <ds:schemaRef ds:uri="http://schemas.microsoft.com/office/2006/metadata/customXsn"/>
  </ds:schemaRefs>
</ds:datastoreItem>
</file>

<file path=customXml/itemProps6.xml><?xml version="1.0" encoding="utf-8"?>
<ds:datastoreItem xmlns:ds="http://schemas.openxmlformats.org/officeDocument/2006/customXml" ds:itemID="{54CA6D0E-1EA3-49DF-B5FA-6E04701F79F1}">
  <ds:schemaRefs>
    <ds:schemaRef ds:uri="Microsoft.SharePoint.Taxonomy.ContentTypeSync"/>
  </ds:schemaRefs>
</ds:datastoreItem>
</file>

<file path=customXml/itemProps7.xml><?xml version="1.0" encoding="utf-8"?>
<ds:datastoreItem xmlns:ds="http://schemas.openxmlformats.org/officeDocument/2006/customXml" ds:itemID="{0827A843-AF55-4C99-AA89-4DAE2A1C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Landcare Victoria FAQ_Covid-19</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Landcare Victoria FAQ_Covid-19</dc:title>
  <dc:subject/>
  <dc:creator>Bec J Cross (DELWP)</dc:creator>
  <cp:keywords/>
  <dc:description/>
  <cp:lastModifiedBy>Claire</cp:lastModifiedBy>
  <cp:revision>2</cp:revision>
  <cp:lastPrinted>2020-04-20T03:31:00Z</cp:lastPrinted>
  <dcterms:created xsi:type="dcterms:W3CDTF">2020-08-06T01:33:00Z</dcterms:created>
  <dcterms:modified xsi:type="dcterms:W3CDTF">2020-08-06T01:33:00Z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0x0101002517F445A0F35E449C98AAD631F2B038452000D7B6F4407786614889C20510C2487553</vt:lpwstr>
  </property>
  <property fmtid="{D5CDD505-2E9C-101B-9397-08002B2CF9AE}" pid="19" name="Section">
    <vt:lpwstr>26;#All|8270565e-a836-42c0-aa61-1ac7b0ff14aa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88;#Statewide Coastal Programs|aabf7b8e-589d-4c90-94f9-92bfb8fe01b5</vt:lpwstr>
  </property>
  <property fmtid="{D5CDD505-2E9C-101B-9397-08002B2CF9AE}" pid="23" name="Division">
    <vt:lpwstr>57;#Barwon South West|c5963364-b9bd-4766-bae7-527b810edc7c</vt:lpwstr>
  </property>
  <property fmtid="{D5CDD505-2E9C-101B-9397-08002B2CF9AE}" pid="24" name="Dissemination Limiting Marker">
    <vt:lpwstr>2;#FOUO|955eb6fc-b35a-4808-8aa5-31e514fa3f26</vt:lpwstr>
  </property>
  <property fmtid="{D5CDD505-2E9C-101B-9397-08002B2CF9AE}" pid="25" name="Group1">
    <vt:lpwstr>46;#Forest, Fire and Regions|2e0654de-dfdc-4793-b2a2-0db9a0abca14</vt:lpwstr>
  </property>
  <property fmtid="{D5CDD505-2E9C-101B-9397-08002B2CF9AE}" pid="26" name="Security Classification">
    <vt:lpwstr>3;#Unclassified|7fa379f4-4aba-4692-ab80-7d39d3a23cf4</vt:lpwstr>
  </property>
  <property fmtid="{D5CDD505-2E9C-101B-9397-08002B2CF9AE}" pid="27" name="Month">
    <vt:lpwstr/>
  </property>
  <property fmtid="{D5CDD505-2E9C-101B-9397-08002B2CF9AE}" pid="28" name="_dlc_DocIdItemGuid">
    <vt:lpwstr>ac4f8df7-20d9-40a7-8d38-d88a6f0bfda9</vt:lpwstr>
  </property>
  <property fmtid="{D5CDD505-2E9C-101B-9397-08002B2CF9AE}" pid="29" name="Reference Type">
    <vt:lpwstr/>
  </property>
  <property fmtid="{D5CDD505-2E9C-101B-9397-08002B2CF9AE}" pid="30" name="o85941e134754762b9719660a258a6e6">
    <vt:lpwstr/>
  </property>
  <property fmtid="{D5CDD505-2E9C-101B-9397-08002B2CF9AE}" pid="31" name="Location_x0020_Type">
    <vt:lpwstr/>
  </property>
  <property fmtid="{D5CDD505-2E9C-101B-9397-08002B2CF9AE}" pid="32" name="Copyright_x0020_Licence_x0020_Name">
    <vt:lpwstr/>
  </property>
  <property fmtid="{D5CDD505-2E9C-101B-9397-08002B2CF9AE}" pid="33" name="df723ab3fe1c4eb7a0b151674e7ac40d">
    <vt:lpwstr/>
  </property>
  <property fmtid="{D5CDD505-2E9C-101B-9397-08002B2CF9AE}" pid="34" name="Copyright_x0020_License_x0020_Type">
    <vt:lpwstr/>
  </property>
  <property fmtid="{D5CDD505-2E9C-101B-9397-08002B2CF9AE}" pid="35" name="o2e611f6ba3e4c8f9a895dfb7980639e">
    <vt:lpwstr/>
  </property>
  <property fmtid="{D5CDD505-2E9C-101B-9397-08002B2CF9AE}" pid="36" name="Copyright Licence Name">
    <vt:lpwstr/>
  </property>
  <property fmtid="{D5CDD505-2E9C-101B-9397-08002B2CF9AE}" pid="37" name="Location Type">
    <vt:lpwstr/>
  </property>
  <property fmtid="{D5CDD505-2E9C-101B-9397-08002B2CF9AE}" pid="38" name="Copyright License Type">
    <vt:lpwstr/>
  </property>
</Properties>
</file>